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ayout w:type="fixed"/>
        <w:tblLook w:val="0000" w:firstRow="0" w:lastRow="0" w:firstColumn="0" w:lastColumn="0" w:noHBand="0" w:noVBand="0"/>
      </w:tblPr>
      <w:tblGrid>
        <w:gridCol w:w="3914"/>
        <w:gridCol w:w="5374"/>
      </w:tblGrid>
      <w:tr w:rsidR="00CF3C3A" w:rsidRPr="00F20E5B" w:rsidTr="00BB7BED">
        <w:trPr>
          <w:trHeight w:val="520"/>
        </w:trPr>
        <w:tc>
          <w:tcPr>
            <w:tcW w:w="3914" w:type="dxa"/>
          </w:tcPr>
          <w:p w:rsidR="008A7F0A" w:rsidRPr="00F20E5B" w:rsidRDefault="008A7F0A" w:rsidP="00DA0824">
            <w:pPr>
              <w:pStyle w:val="Normal1"/>
              <w:spacing w:before="0" w:line="240" w:lineRule="auto"/>
              <w:ind w:left="-113" w:right="-113" w:firstLine="0"/>
              <w:jc w:val="center"/>
              <w:rPr>
                <w:rFonts w:ascii="Times New Roman" w:eastAsia="Times New Roman" w:hAnsi="Times New Roman" w:cs="Times New Roman"/>
                <w:sz w:val="25"/>
                <w:szCs w:val="25"/>
              </w:rPr>
            </w:pPr>
            <w:r w:rsidRPr="00F20E5B">
              <w:rPr>
                <w:rFonts w:ascii="Times New Roman" w:eastAsia="Times New Roman" w:hAnsi="Times New Roman" w:cs="Times New Roman"/>
                <w:b/>
                <w:sz w:val="25"/>
                <w:szCs w:val="25"/>
              </w:rPr>
              <w:t xml:space="preserve">BỘ LAO ĐỘNG - THƯƠNG BINH </w:t>
            </w:r>
          </w:p>
          <w:p w:rsidR="008A7F0A" w:rsidRPr="00F20E5B" w:rsidRDefault="008A7F0A" w:rsidP="00DA0824">
            <w:pPr>
              <w:pStyle w:val="Normal1"/>
              <w:spacing w:before="0" w:line="240" w:lineRule="auto"/>
              <w:ind w:left="-113" w:right="-113" w:firstLine="0"/>
              <w:jc w:val="center"/>
              <w:rPr>
                <w:rFonts w:ascii="Times New Roman" w:eastAsia="Times New Roman" w:hAnsi="Times New Roman" w:cs="Times New Roman"/>
                <w:b/>
                <w:sz w:val="25"/>
                <w:szCs w:val="25"/>
              </w:rPr>
            </w:pPr>
            <w:r w:rsidRPr="00F20E5B">
              <w:rPr>
                <w:rFonts w:ascii="Times New Roman" w:eastAsia="Times New Roman" w:hAnsi="Times New Roman" w:cs="Times New Roman"/>
                <w:b/>
                <w:sz w:val="25"/>
                <w:szCs w:val="25"/>
              </w:rPr>
              <w:t xml:space="preserve">VÀ XÃ HỘI </w:t>
            </w:r>
          </w:p>
          <w:p w:rsidR="008A7F0A" w:rsidRPr="00F20E5B" w:rsidRDefault="002B3D74" w:rsidP="00BB7BED">
            <w:pPr>
              <w:pStyle w:val="Normal1"/>
              <w:ind w:left="-113" w:right="-113" w:firstLine="0"/>
              <w:jc w:val="center"/>
              <w:rPr>
                <w:rFonts w:ascii="Times New Roman" w:eastAsia="Times New Roman" w:hAnsi="Times New Roman" w:cs="Times New Roman"/>
              </w:rPr>
            </w:pPr>
            <w:r w:rsidRPr="00F20E5B">
              <w:rPr>
                <w:noProof/>
                <w:lang w:val="en-US"/>
              </w:rPr>
              <mc:AlternateContent>
                <mc:Choice Requires="wps">
                  <w:drawing>
                    <wp:anchor distT="0" distB="0" distL="114300" distR="114300" simplePos="0" relativeHeight="251659264" behindDoc="0" locked="0" layoutInCell="1" allowOverlap="1" wp14:anchorId="10E53DF1" wp14:editId="4585F143">
                      <wp:simplePos x="0" y="0"/>
                      <wp:positionH relativeFrom="column">
                        <wp:posOffset>800100</wp:posOffset>
                      </wp:positionH>
                      <wp:positionV relativeFrom="paragraph">
                        <wp:posOffset>93980</wp:posOffset>
                      </wp:positionV>
                      <wp:extent cx="800100" cy="0"/>
                      <wp:effectExtent l="8255" t="5715" r="1079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B483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4pt" to="12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Q0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"/>
                  </w:pict>
                </mc:Fallback>
              </mc:AlternateContent>
            </w:r>
            <w:r w:rsidR="00880801" w:rsidRPr="00F20E5B">
              <w:rPr>
                <w:noProof/>
                <w:lang w:val="en-US"/>
              </w:rPr>
              <w:drawing>
                <wp:anchor distT="0" distB="0" distL="114300" distR="114300" simplePos="0" relativeHeight="251656192" behindDoc="0" locked="0" layoutInCell="1" allowOverlap="1" wp14:anchorId="3E855F59" wp14:editId="1DA7A22A">
                  <wp:simplePos x="0" y="0"/>
                  <wp:positionH relativeFrom="margin">
                    <wp:posOffset>812800</wp:posOffset>
                  </wp:positionH>
                  <wp:positionV relativeFrom="paragraph">
                    <wp:posOffset>25400</wp:posOffset>
                  </wp:positionV>
                  <wp:extent cx="751205" cy="12700"/>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8"/>
                          <a:srcRect/>
                          <a:stretch>
                            <a:fillRect/>
                          </a:stretch>
                        </pic:blipFill>
                        <pic:spPr bwMode="auto">
                          <a:xfrm>
                            <a:off x="0" y="0"/>
                            <a:ext cx="751205" cy="12700"/>
                          </a:xfrm>
                          <a:prstGeom prst="rect">
                            <a:avLst/>
                          </a:prstGeom>
                          <a:noFill/>
                          <a:ln w="9525">
                            <a:noFill/>
                            <a:miter lim="800000"/>
                            <a:headEnd/>
                            <a:tailEnd/>
                          </a:ln>
                        </pic:spPr>
                      </pic:pic>
                    </a:graphicData>
                  </a:graphic>
                </wp:anchor>
              </w:drawing>
            </w:r>
          </w:p>
        </w:tc>
        <w:tc>
          <w:tcPr>
            <w:tcW w:w="5374" w:type="dxa"/>
          </w:tcPr>
          <w:p w:rsidR="008A7F0A" w:rsidRPr="00F20E5B" w:rsidRDefault="008A7F0A" w:rsidP="00DA0824">
            <w:pPr>
              <w:pStyle w:val="Normal1"/>
              <w:spacing w:before="0" w:line="240" w:lineRule="auto"/>
              <w:ind w:left="-113" w:right="-113" w:firstLine="0"/>
              <w:jc w:val="center"/>
              <w:rPr>
                <w:rFonts w:ascii="Times New Roman" w:eastAsia="Times New Roman" w:hAnsi="Times New Roman" w:cs="Times New Roman"/>
                <w:sz w:val="24"/>
                <w:szCs w:val="24"/>
              </w:rPr>
            </w:pPr>
            <w:r w:rsidRPr="00F20E5B">
              <w:rPr>
                <w:rFonts w:ascii="Times New Roman" w:eastAsia="Times New Roman" w:hAnsi="Times New Roman" w:cs="Times New Roman"/>
                <w:b/>
                <w:sz w:val="24"/>
                <w:szCs w:val="24"/>
              </w:rPr>
              <w:t>CỘNG HÒA XÃ HỘI CHỦ NGHĨA VIỆT NAM</w:t>
            </w:r>
          </w:p>
          <w:p w:rsidR="008A7F0A" w:rsidRPr="00F20E5B" w:rsidRDefault="008A7F0A" w:rsidP="00DA0824">
            <w:pPr>
              <w:pStyle w:val="Normal1"/>
              <w:spacing w:before="0" w:line="240" w:lineRule="auto"/>
              <w:ind w:left="-113" w:right="-113" w:firstLine="0"/>
              <w:jc w:val="center"/>
              <w:rPr>
                <w:rFonts w:ascii="Times New Roman" w:eastAsia="Times New Roman" w:hAnsi="Times New Roman" w:cs="Times New Roman"/>
                <w:sz w:val="27"/>
                <w:szCs w:val="27"/>
              </w:rPr>
            </w:pPr>
            <w:r w:rsidRPr="00F20E5B">
              <w:rPr>
                <w:rFonts w:ascii="Times New Roman" w:eastAsia="Times New Roman" w:hAnsi="Times New Roman" w:cs="Times New Roman"/>
                <w:b/>
                <w:sz w:val="27"/>
                <w:szCs w:val="27"/>
              </w:rPr>
              <w:t>Độc lập - Tự do - Hạnh phúc</w:t>
            </w:r>
          </w:p>
          <w:p w:rsidR="008A7F0A" w:rsidRPr="00F20E5B" w:rsidRDefault="002B3D74" w:rsidP="00BB7BED">
            <w:pPr>
              <w:pStyle w:val="Normal1"/>
              <w:ind w:left="-113" w:right="-113" w:firstLine="0"/>
              <w:jc w:val="center"/>
              <w:rPr>
                <w:rFonts w:ascii="Times New Roman" w:eastAsia="Times New Roman" w:hAnsi="Times New Roman" w:cs="Times New Roman"/>
              </w:rPr>
            </w:pPr>
            <w:r w:rsidRPr="00F20E5B">
              <w:rPr>
                <w:noProof/>
                <w:lang w:val="en-US"/>
              </w:rPr>
              <mc:AlternateContent>
                <mc:Choice Requires="wps">
                  <w:drawing>
                    <wp:anchor distT="0" distB="0" distL="114300" distR="114300" simplePos="0" relativeHeight="251658240" behindDoc="0" locked="0" layoutInCell="1" allowOverlap="1" wp14:anchorId="4304EE03" wp14:editId="2F2BD13E">
                      <wp:simplePos x="0" y="0"/>
                      <wp:positionH relativeFrom="column">
                        <wp:posOffset>600710</wp:posOffset>
                      </wp:positionH>
                      <wp:positionV relativeFrom="paragraph">
                        <wp:posOffset>85725</wp:posOffset>
                      </wp:positionV>
                      <wp:extent cx="2057400" cy="0"/>
                      <wp:effectExtent l="8255" t="5715" r="1079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78C51"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pt,6.75pt" to="209.3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W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S6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"/>
                  </w:pict>
                </mc:Fallback>
              </mc:AlternateContent>
            </w:r>
            <w:r w:rsidR="00880801" w:rsidRPr="00F20E5B">
              <w:rPr>
                <w:noProof/>
                <w:lang w:val="en-US"/>
              </w:rPr>
              <w:drawing>
                <wp:anchor distT="0" distB="0" distL="114300" distR="114300" simplePos="0" relativeHeight="251657216" behindDoc="0" locked="0" layoutInCell="1" allowOverlap="1" wp14:anchorId="3F06FD6F" wp14:editId="0A3550DC">
                  <wp:simplePos x="0" y="0"/>
                  <wp:positionH relativeFrom="margin">
                    <wp:posOffset>571500</wp:posOffset>
                  </wp:positionH>
                  <wp:positionV relativeFrom="paragraph">
                    <wp:posOffset>25400</wp:posOffset>
                  </wp:positionV>
                  <wp:extent cx="2152015" cy="12700"/>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a:srcRect/>
                          <a:stretch>
                            <a:fillRect/>
                          </a:stretch>
                        </pic:blipFill>
                        <pic:spPr bwMode="auto">
                          <a:xfrm>
                            <a:off x="0" y="0"/>
                            <a:ext cx="2152015" cy="12700"/>
                          </a:xfrm>
                          <a:prstGeom prst="rect">
                            <a:avLst/>
                          </a:prstGeom>
                          <a:noFill/>
                          <a:ln w="9525">
                            <a:noFill/>
                            <a:miter lim="800000"/>
                            <a:headEnd/>
                            <a:tailEnd/>
                          </a:ln>
                        </pic:spPr>
                      </pic:pic>
                    </a:graphicData>
                  </a:graphic>
                </wp:anchor>
              </w:drawing>
            </w:r>
          </w:p>
        </w:tc>
      </w:tr>
      <w:tr w:rsidR="00CF3C3A" w:rsidRPr="00F20E5B" w:rsidTr="00BB7BED">
        <w:tc>
          <w:tcPr>
            <w:tcW w:w="3914" w:type="dxa"/>
          </w:tcPr>
          <w:p w:rsidR="008A7F0A" w:rsidRPr="00F20E5B" w:rsidRDefault="008A7F0A" w:rsidP="004C5FEB">
            <w:pPr>
              <w:pStyle w:val="Normal1"/>
              <w:ind w:firstLine="0"/>
              <w:jc w:val="center"/>
              <w:rPr>
                <w:rFonts w:ascii="Times New Roman" w:eastAsia="Times New Roman" w:hAnsi="Times New Roman" w:cs="Times New Roman"/>
                <w:sz w:val="26"/>
                <w:szCs w:val="26"/>
              </w:rPr>
            </w:pPr>
            <w:r w:rsidRPr="00F20E5B">
              <w:rPr>
                <w:rFonts w:ascii="Times New Roman" w:eastAsia="Times New Roman" w:hAnsi="Times New Roman" w:cs="Times New Roman"/>
                <w:sz w:val="28"/>
                <w:szCs w:val="26"/>
              </w:rPr>
              <w:t>Số:</w:t>
            </w:r>
            <w:r w:rsidR="00420518" w:rsidRPr="00F20E5B">
              <w:rPr>
                <w:rFonts w:ascii="Times New Roman" w:eastAsia="Times New Roman" w:hAnsi="Times New Roman" w:cs="Times New Roman"/>
                <w:sz w:val="28"/>
                <w:szCs w:val="26"/>
              </w:rPr>
              <w:t xml:space="preserve"> </w:t>
            </w:r>
            <w:r w:rsidR="004C5FEB" w:rsidRPr="00F20E5B">
              <w:rPr>
                <w:rFonts w:ascii="Times New Roman" w:eastAsia="Times New Roman" w:hAnsi="Times New Roman" w:cs="Times New Roman"/>
                <w:sz w:val="28"/>
                <w:szCs w:val="26"/>
              </w:rPr>
              <w:t xml:space="preserve">  </w:t>
            </w:r>
            <w:r w:rsidR="00DA0824" w:rsidRPr="00F20E5B">
              <w:rPr>
                <w:rFonts w:ascii="Times New Roman" w:eastAsia="Times New Roman" w:hAnsi="Times New Roman" w:cs="Times New Roman"/>
                <w:sz w:val="28"/>
                <w:szCs w:val="26"/>
              </w:rPr>
              <w:t xml:space="preserve">  </w:t>
            </w:r>
            <w:r w:rsidR="008057FF" w:rsidRPr="00F20E5B">
              <w:rPr>
                <w:rFonts w:ascii="Times New Roman" w:eastAsia="Times New Roman" w:hAnsi="Times New Roman" w:cs="Times New Roman"/>
                <w:sz w:val="28"/>
                <w:szCs w:val="26"/>
              </w:rPr>
              <w:t xml:space="preserve">  </w:t>
            </w:r>
            <w:r w:rsidR="004C5FEB" w:rsidRPr="00F20E5B">
              <w:rPr>
                <w:rFonts w:ascii="Times New Roman" w:eastAsia="Times New Roman" w:hAnsi="Times New Roman" w:cs="Times New Roman"/>
                <w:sz w:val="28"/>
                <w:szCs w:val="26"/>
              </w:rPr>
              <w:t xml:space="preserve"> </w:t>
            </w:r>
            <w:r w:rsidRPr="00F20E5B">
              <w:rPr>
                <w:rFonts w:ascii="Times New Roman" w:eastAsia="Times New Roman" w:hAnsi="Times New Roman" w:cs="Times New Roman"/>
                <w:sz w:val="28"/>
                <w:szCs w:val="26"/>
              </w:rPr>
              <w:t>/TT-BLĐTBXH</w:t>
            </w:r>
          </w:p>
        </w:tc>
        <w:tc>
          <w:tcPr>
            <w:tcW w:w="5374" w:type="dxa"/>
          </w:tcPr>
          <w:p w:rsidR="008A7F0A" w:rsidRPr="00F20E5B" w:rsidRDefault="008A7F0A" w:rsidP="004C5FEB">
            <w:pPr>
              <w:pStyle w:val="Normal1"/>
              <w:keepNext/>
              <w:ind w:firstLine="0"/>
              <w:jc w:val="center"/>
              <w:rPr>
                <w:rFonts w:ascii="Times New Roman" w:eastAsia="Times New Roman" w:hAnsi="Times New Roman" w:cs="Times New Roman"/>
                <w:i/>
                <w:sz w:val="28"/>
                <w:szCs w:val="28"/>
              </w:rPr>
            </w:pPr>
            <w:r w:rsidRPr="00F20E5B">
              <w:rPr>
                <w:rFonts w:ascii="Times New Roman" w:eastAsia="Times New Roman" w:hAnsi="Times New Roman" w:cs="Times New Roman"/>
                <w:i/>
                <w:sz w:val="28"/>
                <w:szCs w:val="28"/>
              </w:rPr>
              <w:t>Hà Nội, ngày</w:t>
            </w:r>
            <w:r w:rsidR="00420518" w:rsidRPr="00F20E5B">
              <w:rPr>
                <w:rFonts w:ascii="Times New Roman" w:eastAsia="Times New Roman" w:hAnsi="Times New Roman" w:cs="Times New Roman"/>
                <w:i/>
                <w:sz w:val="28"/>
                <w:szCs w:val="28"/>
              </w:rPr>
              <w:t xml:space="preserve"> </w:t>
            </w:r>
            <w:r w:rsidR="004C5FEB" w:rsidRPr="00F20E5B">
              <w:rPr>
                <w:rFonts w:ascii="Times New Roman" w:eastAsia="Times New Roman" w:hAnsi="Times New Roman" w:cs="Times New Roman"/>
                <w:i/>
                <w:sz w:val="28"/>
                <w:szCs w:val="28"/>
              </w:rPr>
              <w:t xml:space="preserve">   </w:t>
            </w:r>
            <w:r w:rsidR="00420518" w:rsidRPr="00F20E5B">
              <w:rPr>
                <w:rFonts w:ascii="Times New Roman" w:eastAsia="Times New Roman" w:hAnsi="Times New Roman" w:cs="Times New Roman"/>
                <w:i/>
                <w:sz w:val="28"/>
                <w:szCs w:val="28"/>
              </w:rPr>
              <w:t xml:space="preserve"> </w:t>
            </w:r>
            <w:r w:rsidRPr="00F20E5B">
              <w:rPr>
                <w:rFonts w:ascii="Times New Roman" w:eastAsia="Times New Roman" w:hAnsi="Times New Roman" w:cs="Times New Roman"/>
                <w:i/>
                <w:sz w:val="28"/>
                <w:szCs w:val="28"/>
              </w:rPr>
              <w:t>tháng</w:t>
            </w:r>
            <w:r w:rsidR="00420518" w:rsidRPr="00F20E5B">
              <w:rPr>
                <w:rFonts w:ascii="Times New Roman" w:eastAsia="Times New Roman" w:hAnsi="Times New Roman" w:cs="Times New Roman"/>
                <w:i/>
                <w:sz w:val="28"/>
                <w:szCs w:val="28"/>
              </w:rPr>
              <w:t xml:space="preserve"> </w:t>
            </w:r>
            <w:r w:rsidR="004C5FEB" w:rsidRPr="00F20E5B">
              <w:rPr>
                <w:rFonts w:ascii="Times New Roman" w:eastAsia="Times New Roman" w:hAnsi="Times New Roman" w:cs="Times New Roman"/>
                <w:i/>
                <w:sz w:val="28"/>
                <w:szCs w:val="28"/>
              </w:rPr>
              <w:t xml:space="preserve">  </w:t>
            </w:r>
            <w:r w:rsidR="00420518" w:rsidRPr="00F20E5B">
              <w:rPr>
                <w:rFonts w:ascii="Times New Roman" w:eastAsia="Times New Roman" w:hAnsi="Times New Roman" w:cs="Times New Roman"/>
                <w:i/>
                <w:sz w:val="28"/>
                <w:szCs w:val="28"/>
              </w:rPr>
              <w:t xml:space="preserve"> </w:t>
            </w:r>
            <w:r w:rsidRPr="00F20E5B">
              <w:rPr>
                <w:rFonts w:ascii="Times New Roman" w:eastAsia="Times New Roman" w:hAnsi="Times New Roman" w:cs="Times New Roman"/>
                <w:i/>
                <w:sz w:val="28"/>
                <w:szCs w:val="28"/>
              </w:rPr>
              <w:t>năm 202</w:t>
            </w:r>
            <w:r w:rsidR="004C5FEB" w:rsidRPr="00F20E5B">
              <w:rPr>
                <w:rFonts w:ascii="Times New Roman" w:eastAsia="Times New Roman" w:hAnsi="Times New Roman" w:cs="Times New Roman"/>
                <w:i/>
                <w:sz w:val="28"/>
                <w:szCs w:val="28"/>
              </w:rPr>
              <w:t>2</w:t>
            </w:r>
            <w:r w:rsidRPr="00F20E5B">
              <w:rPr>
                <w:rFonts w:ascii="Times New Roman" w:eastAsia="Times New Roman" w:hAnsi="Times New Roman" w:cs="Times New Roman"/>
                <w:i/>
                <w:sz w:val="28"/>
                <w:szCs w:val="28"/>
              </w:rPr>
              <w:t xml:space="preserve"> </w:t>
            </w:r>
          </w:p>
        </w:tc>
      </w:tr>
    </w:tbl>
    <w:p w:rsidR="008A7F0A" w:rsidRPr="00F20E5B" w:rsidRDefault="00C663D0" w:rsidP="008A7F0A">
      <w:pPr>
        <w:pStyle w:val="Heading4"/>
        <w:spacing w:before="0" w:after="0" w:line="240" w:lineRule="auto"/>
        <w:ind w:firstLine="0"/>
        <w:jc w:val="center"/>
        <w:rPr>
          <w:rFonts w:ascii="Times New Roman" w:eastAsia="Times New Roman" w:hAnsi="Times New Roman" w:cs="Times New Roman"/>
          <w:b w:val="0"/>
        </w:rPr>
      </w:pPr>
      <w:r w:rsidRPr="00F20E5B">
        <w:rPr>
          <w:rFonts w:ascii="Times New Roman" w:eastAsia="Times New Roman" w:hAnsi="Times New Roman" w:cs="Times New Roman"/>
          <w:b w:val="0"/>
          <w:noProof/>
          <w:lang w:val="en-US"/>
        </w:rPr>
        <mc:AlternateContent>
          <mc:Choice Requires="wps">
            <w:drawing>
              <wp:anchor distT="45720" distB="45720" distL="114300" distR="114300" simplePos="0" relativeHeight="251662336" behindDoc="0" locked="0" layoutInCell="1" allowOverlap="1">
                <wp:simplePos x="0" y="0"/>
                <wp:positionH relativeFrom="column">
                  <wp:posOffset>-156210</wp:posOffset>
                </wp:positionH>
                <wp:positionV relativeFrom="paragraph">
                  <wp:posOffset>182880</wp:posOffset>
                </wp:positionV>
                <wp:extent cx="115252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7650"/>
                        </a:xfrm>
                        <a:prstGeom prst="rect">
                          <a:avLst/>
                        </a:prstGeom>
                        <a:solidFill>
                          <a:srgbClr val="FFFFFF"/>
                        </a:solidFill>
                        <a:ln w="9525">
                          <a:solidFill>
                            <a:srgbClr val="000000"/>
                          </a:solidFill>
                          <a:miter lim="800000"/>
                          <a:headEnd/>
                          <a:tailEnd/>
                        </a:ln>
                      </wps:spPr>
                      <wps:txbx>
                        <w:txbxContent>
                          <w:p w:rsidR="00C663D0" w:rsidRPr="00C663D0" w:rsidRDefault="00C663D0">
                            <w:pPr>
                              <w:rPr>
                                <w:rFonts w:ascii="Times New Roman" w:hAnsi="Times New Roman" w:cs="Times New Roman"/>
                                <w:b/>
                              </w:rPr>
                            </w:pPr>
                            <w:r w:rsidRPr="00C663D0">
                              <w:rPr>
                                <w:rFonts w:ascii="Times New Roman" w:hAnsi="Times New Roman" w:cs="Times New Roman"/>
                                <w:b/>
                                <w:lang w:val="en-US"/>
                              </w:rPr>
                              <w:t>DỰ THẢO 0</w:t>
                            </w:r>
                            <w:r w:rsidR="00F75AEC">
                              <w:rPr>
                                <w:rFonts w:ascii="Times New Roman" w:hAnsi="Times New Roman" w:cs="Times New Roman"/>
                                <w:b/>
                                <w:lang w:val="en-US"/>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pt;margin-top:14.4pt;width:90.75pt;height:1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">
                <v:textbox>
                  <w:txbxContent>
                    <w:p w:rsidR="00C663D0" w:rsidRPr="00C663D0" w:rsidRDefault="00C663D0">
                      <w:pPr>
                        <w:rPr>
                          <w:rFonts w:ascii="Times New Roman" w:hAnsi="Times New Roman" w:cs="Times New Roman"/>
                          <w:b/>
                        </w:rPr>
                      </w:pPr>
                      <w:r w:rsidRPr="00C663D0">
                        <w:rPr>
                          <w:rFonts w:ascii="Times New Roman" w:hAnsi="Times New Roman" w:cs="Times New Roman"/>
                          <w:b/>
                          <w:lang w:val="en-US"/>
                        </w:rPr>
                        <w:t>DỰ THẢO 0</w:t>
                      </w:r>
                      <w:r w:rsidR="00F75AEC">
                        <w:rPr>
                          <w:rFonts w:ascii="Times New Roman" w:hAnsi="Times New Roman" w:cs="Times New Roman"/>
                          <w:b/>
                          <w:lang w:val="en-US"/>
                        </w:rPr>
                        <w:t>1</w:t>
                      </w:r>
                    </w:p>
                  </w:txbxContent>
                </v:textbox>
                <w10:wrap type="square"/>
              </v:shape>
            </w:pict>
          </mc:Fallback>
        </mc:AlternateContent>
      </w:r>
    </w:p>
    <w:p w:rsidR="00DA0824" w:rsidRPr="00F20E5B" w:rsidRDefault="00DA0824" w:rsidP="00DA0824">
      <w:pPr>
        <w:pStyle w:val="Heading4"/>
        <w:spacing w:before="120" w:after="0" w:line="340" w:lineRule="atLeast"/>
        <w:ind w:firstLine="0"/>
        <w:rPr>
          <w:rFonts w:ascii="Times New Roman" w:hAnsi="Times New Roman" w:cs="Times New Roman"/>
          <w:snapToGrid w:val="0"/>
        </w:rPr>
      </w:pPr>
    </w:p>
    <w:p w:rsidR="00DA0824" w:rsidRPr="00F20E5B" w:rsidRDefault="00DA0824" w:rsidP="00DA0824">
      <w:pPr>
        <w:pStyle w:val="Heading4"/>
        <w:spacing w:before="120" w:after="0" w:line="340" w:lineRule="atLeast"/>
        <w:ind w:firstLine="0"/>
        <w:rPr>
          <w:rFonts w:ascii="Times New Roman" w:hAnsi="Times New Roman" w:cs="Times New Roman"/>
          <w:snapToGrid w:val="0"/>
        </w:rPr>
      </w:pPr>
    </w:p>
    <w:p w:rsidR="008A7F0A" w:rsidRPr="00F20E5B" w:rsidRDefault="008A7F0A" w:rsidP="00DA0824">
      <w:pPr>
        <w:pStyle w:val="Heading4"/>
        <w:spacing w:before="120" w:after="0" w:line="340" w:lineRule="atLeast"/>
        <w:ind w:firstLine="0"/>
        <w:jc w:val="center"/>
        <w:rPr>
          <w:rFonts w:ascii="Times New Roman" w:hAnsi="Times New Roman" w:cs="Times New Roman"/>
          <w:snapToGrid w:val="0"/>
        </w:rPr>
      </w:pPr>
      <w:r w:rsidRPr="00F20E5B">
        <w:rPr>
          <w:rFonts w:ascii="Times New Roman" w:hAnsi="Times New Roman" w:cs="Times New Roman"/>
          <w:snapToGrid w:val="0"/>
        </w:rPr>
        <w:t>THÔNG TƯ</w:t>
      </w:r>
    </w:p>
    <w:p w:rsidR="00062297" w:rsidRPr="00F20E5B" w:rsidRDefault="00062297" w:rsidP="0002259F">
      <w:pPr>
        <w:spacing w:before="120" w:line="340" w:lineRule="atLeast"/>
        <w:jc w:val="center"/>
        <w:rPr>
          <w:rFonts w:ascii="Times New Roman" w:hAnsi="Times New Roman" w:cs="Times New Roman"/>
          <w:b/>
          <w:snapToGrid w:val="0"/>
          <w:color w:val="auto"/>
          <w:spacing w:val="-4"/>
          <w:sz w:val="27"/>
          <w:szCs w:val="27"/>
          <w:lang w:val="nn-NO"/>
        </w:rPr>
      </w:pPr>
      <w:r w:rsidRPr="00F20E5B">
        <w:rPr>
          <w:rFonts w:ascii="Times New Roman" w:hAnsi="Times New Roman" w:cs="Times New Roman"/>
          <w:b/>
          <w:snapToGrid w:val="0"/>
          <w:color w:val="auto"/>
          <w:spacing w:val="-4"/>
          <w:sz w:val="28"/>
          <w:szCs w:val="28"/>
          <w:lang w:val="nn-NO"/>
        </w:rPr>
        <w:tab/>
      </w:r>
      <w:r w:rsidRPr="00F20E5B">
        <w:rPr>
          <w:rFonts w:ascii="Times New Roman" w:hAnsi="Times New Roman" w:cs="Times New Roman"/>
          <w:b/>
          <w:snapToGrid w:val="0"/>
          <w:color w:val="auto"/>
          <w:spacing w:val="-4"/>
          <w:sz w:val="27"/>
          <w:szCs w:val="27"/>
          <w:lang w:val="nn-NO"/>
        </w:rPr>
        <w:t xml:space="preserve">Quy định về </w:t>
      </w:r>
      <w:r w:rsidR="004C5FEB" w:rsidRPr="00F20E5B">
        <w:rPr>
          <w:rFonts w:ascii="Times New Roman" w:hAnsi="Times New Roman" w:cs="Times New Roman"/>
          <w:b/>
          <w:snapToGrid w:val="0"/>
          <w:color w:val="auto"/>
          <w:spacing w:val="-4"/>
          <w:sz w:val="27"/>
          <w:szCs w:val="27"/>
          <w:lang w:val="nn-NO"/>
        </w:rPr>
        <w:t>chế độ trang cấp phương tiện bảo vệ cá nhân trong lao động</w:t>
      </w:r>
      <w:bookmarkStart w:id="0" w:name="loai_1_name"/>
    </w:p>
    <w:bookmarkEnd w:id="0"/>
    <w:p w:rsidR="00062297" w:rsidRPr="00F20E5B" w:rsidRDefault="004C5FEB" w:rsidP="00C664B2">
      <w:pPr>
        <w:spacing w:before="60" w:line="340" w:lineRule="atLeast"/>
        <w:rPr>
          <w:rFonts w:ascii="Times New Roman" w:hAnsi="Times New Roman" w:cs="Times New Roman"/>
          <w:i/>
          <w:snapToGrid w:val="0"/>
          <w:color w:val="auto"/>
          <w:spacing w:val="-4"/>
          <w:sz w:val="28"/>
          <w:szCs w:val="28"/>
          <w:lang w:val="nn-NO"/>
        </w:rPr>
      </w:pPr>
      <w:r w:rsidRPr="00F20E5B">
        <w:rPr>
          <w:rFonts w:ascii="Times New Roman" w:hAnsi="Times New Roman" w:cs="Times New Roman"/>
          <w:b/>
          <w:noProof/>
          <w:color w:val="auto"/>
          <w:spacing w:val="-4"/>
          <w:sz w:val="28"/>
          <w:szCs w:val="28"/>
          <w:lang w:val="en-US" w:eastAsia="en-US"/>
        </w:rPr>
        <mc:AlternateContent>
          <mc:Choice Requires="wps">
            <w:drawing>
              <wp:anchor distT="0" distB="0" distL="114300" distR="114300" simplePos="0" relativeHeight="251660288" behindDoc="0" locked="0" layoutInCell="1" allowOverlap="1" wp14:anchorId="1259B4BC" wp14:editId="16775AB4">
                <wp:simplePos x="0" y="0"/>
                <wp:positionH relativeFrom="column">
                  <wp:posOffset>2462090</wp:posOffset>
                </wp:positionH>
                <wp:positionV relativeFrom="paragraph">
                  <wp:posOffset>127555</wp:posOffset>
                </wp:positionV>
                <wp:extent cx="815389" cy="0"/>
                <wp:effectExtent l="0" t="0" r="22860" b="19050"/>
                <wp:wrapNone/>
                <wp:docPr id="5" name="Straight Connector 5"/>
                <wp:cNvGraphicFramePr/>
                <a:graphic xmlns:a="http://schemas.openxmlformats.org/drawingml/2006/main">
                  <a:graphicData uri="http://schemas.microsoft.com/office/word/2010/wordprocessingShape">
                    <wps:wsp>
                      <wps:cNvCnPr/>
                      <wps:spPr>
                        <a:xfrm>
                          <a:off x="0" y="0"/>
                          <a:ext cx="8153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DE03ED"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3.85pt,10.05pt" to="258.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" strokecolor="black [3040]"/>
            </w:pict>
          </mc:Fallback>
        </mc:AlternateContent>
      </w:r>
      <w:r w:rsidR="008A7F0A" w:rsidRPr="00F20E5B">
        <w:rPr>
          <w:rFonts w:ascii="Times New Roman" w:hAnsi="Times New Roman" w:cs="Times New Roman"/>
          <w:i/>
          <w:snapToGrid w:val="0"/>
          <w:color w:val="auto"/>
          <w:spacing w:val="-4"/>
          <w:sz w:val="28"/>
          <w:szCs w:val="28"/>
          <w:lang w:val="nn-NO"/>
        </w:rPr>
        <w:tab/>
      </w:r>
    </w:p>
    <w:p w:rsidR="00A21BED" w:rsidRPr="00F20E5B" w:rsidRDefault="00A21BED" w:rsidP="00A21BED">
      <w:pPr>
        <w:spacing w:before="120" w:after="120" w:line="340" w:lineRule="atLeast"/>
        <w:ind w:firstLine="720"/>
        <w:jc w:val="both"/>
        <w:rPr>
          <w:rFonts w:ascii="Times New Roman" w:hAnsi="Times New Roman" w:cs="Times New Roman"/>
          <w:i/>
          <w:snapToGrid w:val="0"/>
          <w:color w:val="auto"/>
          <w:spacing w:val="-4"/>
          <w:sz w:val="28"/>
          <w:szCs w:val="28"/>
          <w:lang w:val="nn-NO"/>
        </w:rPr>
      </w:pPr>
      <w:r w:rsidRPr="00F20E5B">
        <w:rPr>
          <w:rFonts w:ascii="Times New Roman" w:hAnsi="Times New Roman" w:cs="Times New Roman"/>
          <w:i/>
          <w:snapToGrid w:val="0"/>
          <w:color w:val="auto"/>
          <w:spacing w:val="-4"/>
          <w:sz w:val="28"/>
          <w:szCs w:val="28"/>
          <w:lang w:val="nn-NO"/>
        </w:rPr>
        <w:t xml:space="preserve">Căn cứ khoản </w:t>
      </w:r>
      <w:r w:rsidR="004C5FEB" w:rsidRPr="00F20E5B">
        <w:rPr>
          <w:rFonts w:ascii="Times New Roman" w:hAnsi="Times New Roman" w:cs="Times New Roman"/>
          <w:i/>
          <w:snapToGrid w:val="0"/>
          <w:color w:val="auto"/>
          <w:spacing w:val="-4"/>
          <w:sz w:val="28"/>
          <w:szCs w:val="28"/>
          <w:lang w:val="nn-NO"/>
        </w:rPr>
        <w:t>4</w:t>
      </w:r>
      <w:r w:rsidRPr="00F20E5B">
        <w:rPr>
          <w:rFonts w:ascii="Times New Roman" w:hAnsi="Times New Roman" w:cs="Times New Roman"/>
          <w:i/>
          <w:snapToGrid w:val="0"/>
          <w:color w:val="auto"/>
          <w:spacing w:val="-4"/>
          <w:sz w:val="28"/>
          <w:szCs w:val="28"/>
          <w:lang w:val="nn-NO"/>
        </w:rPr>
        <w:t xml:space="preserve"> Điều </w:t>
      </w:r>
      <w:r w:rsidR="004C5FEB" w:rsidRPr="00F20E5B">
        <w:rPr>
          <w:rFonts w:ascii="Times New Roman" w:hAnsi="Times New Roman" w:cs="Times New Roman"/>
          <w:i/>
          <w:snapToGrid w:val="0"/>
          <w:color w:val="auto"/>
          <w:spacing w:val="-4"/>
          <w:sz w:val="28"/>
          <w:szCs w:val="28"/>
          <w:lang w:val="nn-NO"/>
        </w:rPr>
        <w:t>23</w:t>
      </w:r>
      <w:r w:rsidRPr="00F20E5B">
        <w:rPr>
          <w:rFonts w:ascii="Times New Roman" w:hAnsi="Times New Roman" w:cs="Times New Roman"/>
          <w:i/>
          <w:snapToGrid w:val="0"/>
          <w:color w:val="auto"/>
          <w:spacing w:val="-4"/>
          <w:sz w:val="28"/>
          <w:szCs w:val="28"/>
          <w:lang w:val="nn-NO"/>
        </w:rPr>
        <w:t xml:space="preserve"> </w:t>
      </w:r>
      <w:r w:rsidR="004C5FEB" w:rsidRPr="00F20E5B">
        <w:rPr>
          <w:rFonts w:ascii="Times New Roman" w:hAnsi="Times New Roman" w:cs="Times New Roman"/>
          <w:i/>
          <w:snapToGrid w:val="0"/>
          <w:color w:val="auto"/>
          <w:spacing w:val="-4"/>
          <w:sz w:val="28"/>
          <w:szCs w:val="28"/>
          <w:lang w:val="nn-NO"/>
        </w:rPr>
        <w:t>Luật An toàn, vệ sinh lao động</w:t>
      </w:r>
      <w:r w:rsidRPr="00F20E5B">
        <w:rPr>
          <w:rFonts w:ascii="Times New Roman" w:hAnsi="Times New Roman" w:cs="Times New Roman"/>
          <w:i/>
          <w:snapToGrid w:val="0"/>
          <w:color w:val="auto"/>
          <w:spacing w:val="-4"/>
          <w:sz w:val="28"/>
          <w:szCs w:val="28"/>
          <w:lang w:val="nn-NO"/>
        </w:rPr>
        <w:t xml:space="preserve">; </w:t>
      </w:r>
    </w:p>
    <w:p w:rsidR="009E7D58" w:rsidRPr="00F20E5B" w:rsidRDefault="009E7D58" w:rsidP="00DA0824">
      <w:pPr>
        <w:spacing w:before="120" w:after="120" w:line="340" w:lineRule="atLeast"/>
        <w:ind w:firstLine="720"/>
        <w:jc w:val="both"/>
        <w:rPr>
          <w:rFonts w:ascii="Times New Roman" w:hAnsi="Times New Roman" w:cs="Times New Roman"/>
          <w:i/>
          <w:snapToGrid w:val="0"/>
          <w:color w:val="auto"/>
          <w:spacing w:val="-4"/>
          <w:sz w:val="28"/>
          <w:szCs w:val="28"/>
          <w:lang w:val="nn-NO"/>
        </w:rPr>
      </w:pPr>
      <w:r w:rsidRPr="00F20E5B">
        <w:rPr>
          <w:rFonts w:ascii="Times New Roman" w:hAnsi="Times New Roman" w:cs="Times New Roman"/>
          <w:i/>
          <w:snapToGrid w:val="0"/>
          <w:color w:val="auto"/>
          <w:spacing w:val="-4"/>
          <w:sz w:val="28"/>
          <w:szCs w:val="28"/>
          <w:lang w:val="nn-NO"/>
        </w:rPr>
        <w:t>Căn cứ Nghị định số 14/2017/NĐ-CP ngày 17 tháng 02 năm 2017của Chính phủ quy định chức năng, nhiệm vụ, quyền hạn và cơ cấu tổ chức của Bộ Lao động - Thương binh và Xã hội;</w:t>
      </w:r>
    </w:p>
    <w:p w:rsidR="008A7F0A" w:rsidRPr="00F20E5B" w:rsidRDefault="0011511F" w:rsidP="00F9595F">
      <w:pPr>
        <w:spacing w:before="120" w:after="120" w:line="340" w:lineRule="atLeast"/>
        <w:rPr>
          <w:rFonts w:ascii="Times New Roman" w:hAnsi="Times New Roman" w:cs="Times New Roman"/>
          <w:i/>
          <w:snapToGrid w:val="0"/>
          <w:color w:val="auto"/>
          <w:spacing w:val="-4"/>
          <w:sz w:val="28"/>
          <w:szCs w:val="28"/>
          <w:lang w:val="nn-NO"/>
        </w:rPr>
      </w:pPr>
      <w:r w:rsidRPr="00F20E5B">
        <w:rPr>
          <w:rFonts w:ascii="Times New Roman" w:hAnsi="Times New Roman" w:cs="Times New Roman"/>
          <w:i/>
          <w:snapToGrid w:val="0"/>
          <w:color w:val="auto"/>
          <w:spacing w:val="-4"/>
          <w:sz w:val="28"/>
          <w:szCs w:val="28"/>
          <w:lang w:val="nn-NO"/>
        </w:rPr>
        <w:tab/>
      </w:r>
      <w:r w:rsidR="008A7F0A" w:rsidRPr="00F20E5B">
        <w:rPr>
          <w:rFonts w:ascii="Times New Roman" w:hAnsi="Times New Roman" w:cs="Times New Roman"/>
          <w:i/>
          <w:snapToGrid w:val="0"/>
          <w:color w:val="auto"/>
          <w:spacing w:val="-4"/>
          <w:sz w:val="28"/>
          <w:szCs w:val="28"/>
          <w:lang w:val="nn-NO"/>
        </w:rPr>
        <w:t>Theo đề nghị của Cục trưởng Cục An toàn lao độ</w:t>
      </w:r>
      <w:r w:rsidR="009C0CD6" w:rsidRPr="00F20E5B">
        <w:rPr>
          <w:rFonts w:ascii="Times New Roman" w:hAnsi="Times New Roman" w:cs="Times New Roman"/>
          <w:i/>
          <w:snapToGrid w:val="0"/>
          <w:color w:val="auto"/>
          <w:spacing w:val="-4"/>
          <w:sz w:val="28"/>
          <w:szCs w:val="28"/>
          <w:lang w:val="nn-NO"/>
        </w:rPr>
        <w:t>ng;</w:t>
      </w:r>
    </w:p>
    <w:p w:rsidR="004E2BB5" w:rsidRPr="00F20E5B" w:rsidRDefault="008A7F0A" w:rsidP="00A10867">
      <w:pPr>
        <w:spacing w:before="120" w:after="120" w:line="340" w:lineRule="atLeast"/>
        <w:jc w:val="both"/>
        <w:rPr>
          <w:rFonts w:ascii="Times New Roman" w:hAnsi="Times New Roman" w:cs="Times New Roman"/>
          <w:i/>
          <w:snapToGrid w:val="0"/>
          <w:color w:val="auto"/>
          <w:spacing w:val="-4"/>
          <w:sz w:val="28"/>
          <w:szCs w:val="28"/>
          <w:lang w:val="nn-NO"/>
        </w:rPr>
      </w:pPr>
      <w:r w:rsidRPr="00F20E5B">
        <w:rPr>
          <w:rFonts w:ascii="Times New Roman" w:hAnsi="Times New Roman" w:cs="Times New Roman"/>
          <w:i/>
          <w:snapToGrid w:val="0"/>
          <w:color w:val="auto"/>
          <w:spacing w:val="-4"/>
          <w:sz w:val="28"/>
          <w:szCs w:val="28"/>
          <w:lang w:val="nn-NO"/>
        </w:rPr>
        <w:tab/>
      </w:r>
      <w:r w:rsidR="004E2BB5" w:rsidRPr="00F20E5B">
        <w:rPr>
          <w:rFonts w:ascii="Times New Roman" w:hAnsi="Times New Roman" w:cs="Times New Roman"/>
          <w:i/>
          <w:snapToGrid w:val="0"/>
          <w:color w:val="auto"/>
          <w:spacing w:val="-4"/>
          <w:sz w:val="28"/>
          <w:szCs w:val="28"/>
          <w:lang w:val="nn-NO"/>
        </w:rPr>
        <w:t>Bộ trưởng Bộ Lao động - Thương b</w:t>
      </w:r>
      <w:r w:rsidR="00E7249D" w:rsidRPr="00F20E5B">
        <w:rPr>
          <w:rFonts w:ascii="Times New Roman" w:hAnsi="Times New Roman" w:cs="Times New Roman"/>
          <w:i/>
          <w:snapToGrid w:val="0"/>
          <w:color w:val="auto"/>
          <w:spacing w:val="-4"/>
          <w:sz w:val="28"/>
          <w:szCs w:val="28"/>
          <w:lang w:val="nn-NO"/>
        </w:rPr>
        <w:t>i</w:t>
      </w:r>
      <w:r w:rsidR="004E2BB5" w:rsidRPr="00F20E5B">
        <w:rPr>
          <w:rFonts w:ascii="Times New Roman" w:hAnsi="Times New Roman" w:cs="Times New Roman"/>
          <w:i/>
          <w:snapToGrid w:val="0"/>
          <w:color w:val="auto"/>
          <w:spacing w:val="-4"/>
          <w:sz w:val="28"/>
          <w:szCs w:val="28"/>
          <w:lang w:val="nn-NO"/>
        </w:rPr>
        <w:t xml:space="preserve">nh và Xã </w:t>
      </w:r>
      <w:r w:rsidR="008B63B9" w:rsidRPr="00F20E5B">
        <w:rPr>
          <w:rFonts w:ascii="Times New Roman" w:hAnsi="Times New Roman" w:cs="Times New Roman"/>
          <w:i/>
          <w:snapToGrid w:val="0"/>
          <w:color w:val="auto"/>
          <w:spacing w:val="-4"/>
          <w:sz w:val="28"/>
          <w:szCs w:val="28"/>
          <w:lang w:val="nn-NO"/>
        </w:rPr>
        <w:t>hộ</w:t>
      </w:r>
      <w:r w:rsidR="004E2BB5" w:rsidRPr="00F20E5B">
        <w:rPr>
          <w:rFonts w:ascii="Times New Roman" w:hAnsi="Times New Roman" w:cs="Times New Roman"/>
          <w:i/>
          <w:snapToGrid w:val="0"/>
          <w:color w:val="auto"/>
          <w:spacing w:val="-4"/>
          <w:sz w:val="28"/>
          <w:szCs w:val="28"/>
          <w:lang w:val="nn-NO"/>
        </w:rPr>
        <w:t xml:space="preserve">i ban hành Thông tư </w:t>
      </w:r>
      <w:r w:rsidR="0038235C" w:rsidRPr="00F20E5B">
        <w:rPr>
          <w:rFonts w:ascii="Times New Roman" w:hAnsi="Times New Roman" w:cs="Times New Roman"/>
          <w:i/>
          <w:snapToGrid w:val="0"/>
          <w:color w:val="auto"/>
          <w:spacing w:val="-4"/>
          <w:sz w:val="28"/>
          <w:szCs w:val="28"/>
          <w:lang w:val="nn-NO"/>
        </w:rPr>
        <w:t xml:space="preserve">quy định </w:t>
      </w:r>
      <w:r w:rsidR="004E2BB5" w:rsidRPr="00F20E5B">
        <w:rPr>
          <w:rFonts w:ascii="Times New Roman" w:hAnsi="Times New Roman" w:cs="Times New Roman"/>
          <w:i/>
          <w:snapToGrid w:val="0"/>
          <w:color w:val="auto"/>
          <w:spacing w:val="-4"/>
          <w:sz w:val="28"/>
          <w:szCs w:val="28"/>
          <w:lang w:val="nn-NO"/>
        </w:rPr>
        <w:t xml:space="preserve">về </w:t>
      </w:r>
      <w:r w:rsidR="004C5FEB" w:rsidRPr="00F20E5B">
        <w:rPr>
          <w:rFonts w:ascii="Times New Roman" w:hAnsi="Times New Roman" w:cs="Times New Roman"/>
          <w:i/>
          <w:snapToGrid w:val="0"/>
          <w:color w:val="auto"/>
          <w:spacing w:val="-4"/>
          <w:sz w:val="28"/>
          <w:szCs w:val="28"/>
          <w:lang w:val="nn-NO"/>
        </w:rPr>
        <w:t>chế độ trang cấp phương tiện bảo vệ cá nhân trong lao động</w:t>
      </w:r>
      <w:r w:rsidR="004E2BB5" w:rsidRPr="00F20E5B">
        <w:rPr>
          <w:rFonts w:ascii="Times New Roman" w:hAnsi="Times New Roman" w:cs="Times New Roman"/>
          <w:i/>
          <w:snapToGrid w:val="0"/>
          <w:color w:val="auto"/>
          <w:spacing w:val="-4"/>
          <w:sz w:val="28"/>
          <w:szCs w:val="28"/>
          <w:lang w:val="nn-NO"/>
        </w:rPr>
        <w:t>.</w:t>
      </w:r>
    </w:p>
    <w:p w:rsidR="00B64C5D" w:rsidRPr="00F20E5B" w:rsidRDefault="00B64C5D" w:rsidP="00B64C5D">
      <w:pPr>
        <w:spacing w:before="120" w:line="320" w:lineRule="exact"/>
        <w:jc w:val="center"/>
        <w:rPr>
          <w:rFonts w:ascii="Times New Roman" w:hAnsi="Times New Roman"/>
          <w:b/>
          <w:sz w:val="28"/>
          <w:szCs w:val="28"/>
        </w:rPr>
      </w:pPr>
      <w:bookmarkStart w:id="1" w:name="dieu_1"/>
    </w:p>
    <w:p w:rsidR="00B64C5D" w:rsidRPr="00F20E5B" w:rsidRDefault="00B64C5D" w:rsidP="00B64C5D">
      <w:pPr>
        <w:spacing w:before="120" w:line="320" w:lineRule="exact"/>
        <w:jc w:val="center"/>
        <w:rPr>
          <w:rFonts w:ascii="Times New Roman" w:hAnsi="Times New Roman"/>
          <w:b/>
          <w:sz w:val="28"/>
          <w:szCs w:val="28"/>
        </w:rPr>
      </w:pPr>
      <w:r w:rsidRPr="00F20E5B">
        <w:rPr>
          <w:rFonts w:ascii="Times New Roman" w:hAnsi="Times New Roman"/>
          <w:b/>
          <w:sz w:val="28"/>
          <w:szCs w:val="28"/>
        </w:rPr>
        <w:t>Chương I</w:t>
      </w:r>
    </w:p>
    <w:p w:rsidR="003A05A8" w:rsidRPr="00F20E5B" w:rsidRDefault="00B64C5D" w:rsidP="004D38EE">
      <w:pPr>
        <w:spacing w:before="60" w:line="340" w:lineRule="atLeast"/>
        <w:jc w:val="center"/>
        <w:rPr>
          <w:rFonts w:ascii="Times New Roman" w:hAnsi="Times New Roman" w:cs="Times New Roman"/>
          <w:b/>
          <w:color w:val="auto"/>
          <w:sz w:val="28"/>
          <w:szCs w:val="28"/>
          <w:lang w:val="en-US"/>
        </w:rPr>
      </w:pPr>
      <w:r w:rsidRPr="00F20E5B">
        <w:rPr>
          <w:rFonts w:ascii="Times New Roman" w:hAnsi="Times New Roman"/>
          <w:b/>
          <w:sz w:val="28"/>
          <w:szCs w:val="28"/>
        </w:rPr>
        <w:t>NHỮNG QUY ĐỊNH CHUNG</w:t>
      </w:r>
    </w:p>
    <w:p w:rsidR="00B25FAF" w:rsidRPr="00F20E5B" w:rsidRDefault="00727FE2" w:rsidP="006742E4">
      <w:pPr>
        <w:spacing w:before="120" w:after="120" w:line="340" w:lineRule="atLeast"/>
        <w:ind w:firstLine="720"/>
        <w:jc w:val="both"/>
        <w:rPr>
          <w:rFonts w:ascii="Times New Roman" w:hAnsi="Times New Roman" w:cs="Times New Roman"/>
          <w:b/>
          <w:color w:val="auto"/>
          <w:sz w:val="28"/>
          <w:szCs w:val="28"/>
          <w:lang w:val="en-US"/>
        </w:rPr>
      </w:pPr>
      <w:r w:rsidRPr="00F20E5B">
        <w:rPr>
          <w:rFonts w:ascii="Times New Roman" w:hAnsi="Times New Roman" w:cs="Times New Roman"/>
          <w:b/>
          <w:color w:val="auto"/>
          <w:sz w:val="28"/>
          <w:szCs w:val="28"/>
          <w:lang w:val="en-US"/>
        </w:rPr>
        <w:t>Điều</w:t>
      </w:r>
      <w:r w:rsidR="00B25FAF" w:rsidRPr="00F20E5B">
        <w:rPr>
          <w:rFonts w:ascii="Times New Roman" w:hAnsi="Times New Roman" w:cs="Times New Roman"/>
          <w:b/>
          <w:color w:val="auto"/>
          <w:sz w:val="28"/>
          <w:szCs w:val="28"/>
          <w:lang w:val="en-US"/>
        </w:rPr>
        <w:t xml:space="preserve"> 1. Phạm vi </w:t>
      </w:r>
      <w:r w:rsidRPr="00F20E5B">
        <w:rPr>
          <w:rFonts w:ascii="Times New Roman" w:hAnsi="Times New Roman" w:cs="Times New Roman"/>
          <w:b/>
          <w:color w:val="auto"/>
          <w:sz w:val="28"/>
          <w:szCs w:val="28"/>
          <w:lang w:val="en-US"/>
        </w:rPr>
        <w:t>điều</w:t>
      </w:r>
      <w:r w:rsidR="00B25FAF" w:rsidRPr="00F20E5B">
        <w:rPr>
          <w:rFonts w:ascii="Times New Roman" w:hAnsi="Times New Roman" w:cs="Times New Roman"/>
          <w:b/>
          <w:color w:val="auto"/>
          <w:sz w:val="28"/>
          <w:szCs w:val="28"/>
          <w:lang w:val="en-US"/>
        </w:rPr>
        <w:t xml:space="preserve"> chỉnh</w:t>
      </w:r>
      <w:bookmarkEnd w:id="1"/>
    </w:p>
    <w:p w:rsidR="004E2BB5" w:rsidRPr="00F20E5B" w:rsidRDefault="004E2BB5" w:rsidP="006742E4">
      <w:pPr>
        <w:spacing w:before="120" w:after="120" w:line="340" w:lineRule="atLeast"/>
        <w:ind w:firstLine="720"/>
        <w:jc w:val="both"/>
        <w:rPr>
          <w:rFonts w:ascii="Times New Roman" w:hAnsi="Times New Roman" w:cs="Times New Roman"/>
          <w:color w:val="auto"/>
          <w:sz w:val="28"/>
          <w:szCs w:val="28"/>
        </w:rPr>
      </w:pPr>
      <w:r w:rsidRPr="00F20E5B">
        <w:rPr>
          <w:rFonts w:ascii="Times New Roman" w:hAnsi="Times New Roman" w:cs="Times New Roman"/>
          <w:color w:val="auto"/>
          <w:sz w:val="28"/>
          <w:szCs w:val="28"/>
        </w:rPr>
        <w:t xml:space="preserve">Thông tư này </w:t>
      </w:r>
      <w:r w:rsidR="005D5F69" w:rsidRPr="00F20E5B">
        <w:rPr>
          <w:rFonts w:ascii="Times New Roman" w:hAnsi="Times New Roman" w:cs="Times New Roman"/>
          <w:color w:val="auto"/>
          <w:sz w:val="28"/>
          <w:szCs w:val="28"/>
          <w:lang w:val="en-US"/>
        </w:rPr>
        <w:t>quy định</w:t>
      </w:r>
      <w:r w:rsidRPr="00F20E5B">
        <w:rPr>
          <w:rFonts w:ascii="Times New Roman" w:hAnsi="Times New Roman" w:cs="Times New Roman"/>
          <w:color w:val="auto"/>
          <w:sz w:val="28"/>
          <w:szCs w:val="28"/>
        </w:rPr>
        <w:t xml:space="preserve"> </w:t>
      </w:r>
      <w:r w:rsidR="008057FF" w:rsidRPr="00F20E5B">
        <w:rPr>
          <w:rFonts w:ascii="Times New Roman" w:hAnsi="Times New Roman" w:cs="Times New Roman"/>
          <w:snapToGrid w:val="0"/>
          <w:color w:val="auto"/>
          <w:spacing w:val="-4"/>
          <w:sz w:val="28"/>
          <w:szCs w:val="28"/>
          <w:lang w:val="nn-NO"/>
        </w:rPr>
        <w:t>về chế độ trang cấp phương tiện bảo vệ cá nhân trong lao động</w:t>
      </w:r>
      <w:r w:rsidRPr="00F20E5B">
        <w:rPr>
          <w:rFonts w:ascii="Times New Roman" w:hAnsi="Times New Roman" w:cs="Times New Roman"/>
          <w:color w:val="auto"/>
          <w:sz w:val="28"/>
          <w:szCs w:val="28"/>
        </w:rPr>
        <w:t>.</w:t>
      </w:r>
    </w:p>
    <w:p w:rsidR="004E2BB5" w:rsidRPr="00F20E5B" w:rsidRDefault="00727FE2" w:rsidP="006742E4">
      <w:pPr>
        <w:spacing w:before="120" w:after="120" w:line="340" w:lineRule="atLeast"/>
        <w:ind w:firstLine="720"/>
        <w:jc w:val="both"/>
        <w:rPr>
          <w:rFonts w:ascii="Times New Roman" w:hAnsi="Times New Roman" w:cs="Times New Roman"/>
          <w:b/>
          <w:color w:val="auto"/>
          <w:sz w:val="28"/>
          <w:szCs w:val="28"/>
        </w:rPr>
      </w:pPr>
      <w:bookmarkStart w:id="2" w:name="dieu_2"/>
      <w:r w:rsidRPr="00F20E5B">
        <w:rPr>
          <w:rFonts w:ascii="Times New Roman" w:hAnsi="Times New Roman" w:cs="Times New Roman"/>
          <w:b/>
          <w:color w:val="auto"/>
          <w:sz w:val="28"/>
          <w:szCs w:val="28"/>
        </w:rPr>
        <w:t>Điều</w:t>
      </w:r>
      <w:r w:rsidR="004E2BB5" w:rsidRPr="00F20E5B">
        <w:rPr>
          <w:rFonts w:ascii="Times New Roman" w:hAnsi="Times New Roman" w:cs="Times New Roman"/>
          <w:b/>
          <w:color w:val="auto"/>
          <w:sz w:val="28"/>
          <w:szCs w:val="28"/>
        </w:rPr>
        <w:t xml:space="preserve"> 2. Đối tượng áp dụng</w:t>
      </w:r>
      <w:bookmarkEnd w:id="2"/>
    </w:p>
    <w:p w:rsidR="00AB440E" w:rsidRPr="00F20E5B" w:rsidRDefault="004E2BB5" w:rsidP="00AB440E">
      <w:pPr>
        <w:spacing w:before="120" w:after="120" w:line="340" w:lineRule="atLeast"/>
        <w:ind w:firstLine="720"/>
        <w:jc w:val="both"/>
        <w:rPr>
          <w:rFonts w:ascii="Times New Roman" w:hAnsi="Times New Roman" w:cs="Times New Roman"/>
          <w:color w:val="auto"/>
          <w:sz w:val="28"/>
          <w:szCs w:val="28"/>
          <w:lang w:val="en-US"/>
        </w:rPr>
      </w:pPr>
      <w:r w:rsidRPr="00F20E5B">
        <w:rPr>
          <w:rFonts w:ascii="Times New Roman" w:hAnsi="Times New Roman" w:cs="Times New Roman"/>
          <w:color w:val="auto"/>
          <w:sz w:val="28"/>
          <w:szCs w:val="28"/>
        </w:rPr>
        <w:t>1.</w:t>
      </w:r>
      <w:r w:rsidR="00FC2068" w:rsidRPr="00F20E5B">
        <w:rPr>
          <w:rFonts w:ascii="Times New Roman" w:hAnsi="Times New Roman" w:cs="Times New Roman"/>
          <w:color w:val="auto"/>
          <w:sz w:val="28"/>
          <w:szCs w:val="28"/>
          <w:lang w:val="en-US"/>
        </w:rPr>
        <w:t xml:space="preserve"> </w:t>
      </w:r>
      <w:r w:rsidR="00AB440E" w:rsidRPr="00F20E5B">
        <w:rPr>
          <w:rFonts w:ascii="Times New Roman" w:hAnsi="Times New Roman" w:cs="Times New Roman"/>
          <w:sz w:val="28"/>
          <w:szCs w:val="28"/>
          <w:shd w:val="clear" w:color="auto" w:fill="FFFFFF"/>
        </w:rPr>
        <w:t>Người sử dụng lao động theo quy định tại</w:t>
      </w:r>
      <w:r w:rsidR="00AB440E" w:rsidRPr="00F20E5B">
        <w:rPr>
          <w:rFonts w:ascii="Times New Roman" w:hAnsi="Times New Roman" w:cs="Times New Roman"/>
          <w:sz w:val="28"/>
          <w:szCs w:val="28"/>
          <w:shd w:val="clear" w:color="auto" w:fill="FFFFFF"/>
          <w:lang w:val="en-US"/>
        </w:rPr>
        <w:t xml:space="preserve"> khoản 2</w:t>
      </w:r>
      <w:r w:rsidR="00AB440E" w:rsidRPr="00F20E5B">
        <w:rPr>
          <w:rFonts w:ascii="Times New Roman" w:hAnsi="Times New Roman" w:cs="Times New Roman"/>
          <w:sz w:val="28"/>
          <w:szCs w:val="28"/>
          <w:shd w:val="clear" w:color="auto" w:fill="FFFFFF"/>
        </w:rPr>
        <w:t> </w:t>
      </w:r>
      <w:bookmarkStart w:id="3" w:name="dc_1"/>
      <w:r w:rsidR="00AB440E" w:rsidRPr="00F20E5B">
        <w:rPr>
          <w:rFonts w:ascii="Times New Roman" w:hAnsi="Times New Roman" w:cs="Times New Roman"/>
          <w:sz w:val="28"/>
          <w:szCs w:val="28"/>
          <w:shd w:val="clear" w:color="auto" w:fill="FFFFFF"/>
        </w:rPr>
        <w:t xml:space="preserve">Điều </w:t>
      </w:r>
      <w:r w:rsidR="00AB440E" w:rsidRPr="00F20E5B">
        <w:rPr>
          <w:rFonts w:ascii="Times New Roman" w:hAnsi="Times New Roman" w:cs="Times New Roman"/>
          <w:sz w:val="28"/>
          <w:szCs w:val="28"/>
          <w:shd w:val="clear" w:color="auto" w:fill="FFFFFF"/>
          <w:lang w:val="en-US"/>
        </w:rPr>
        <w:t>3</w:t>
      </w:r>
      <w:r w:rsidR="00AB440E" w:rsidRPr="00F20E5B">
        <w:rPr>
          <w:rFonts w:ascii="Times New Roman" w:hAnsi="Times New Roman" w:cs="Times New Roman"/>
          <w:sz w:val="28"/>
          <w:szCs w:val="28"/>
          <w:shd w:val="clear" w:color="auto" w:fill="FFFFFF"/>
        </w:rPr>
        <w:t xml:space="preserve"> </w:t>
      </w:r>
      <w:bookmarkEnd w:id="3"/>
      <w:r w:rsidR="00AB440E" w:rsidRPr="00F20E5B">
        <w:rPr>
          <w:rFonts w:ascii="Times New Roman" w:hAnsi="Times New Roman" w:cs="Times New Roman"/>
          <w:sz w:val="28"/>
          <w:szCs w:val="28"/>
          <w:shd w:val="clear" w:color="auto" w:fill="FFFFFF"/>
          <w:lang w:val="en-US"/>
        </w:rPr>
        <w:t>Bộ luật Lao động.</w:t>
      </w:r>
    </w:p>
    <w:p w:rsidR="004E2BB5" w:rsidRPr="00F20E5B" w:rsidRDefault="00FD4FBB" w:rsidP="00AB440E">
      <w:pPr>
        <w:spacing w:before="120" w:after="120" w:line="340" w:lineRule="atLeast"/>
        <w:ind w:firstLine="720"/>
        <w:jc w:val="both"/>
        <w:rPr>
          <w:rFonts w:ascii="Times New Roman" w:hAnsi="Times New Roman" w:cs="Times New Roman"/>
          <w:color w:val="auto"/>
          <w:sz w:val="28"/>
          <w:szCs w:val="28"/>
          <w:lang w:val="en-US"/>
        </w:rPr>
      </w:pPr>
      <w:r w:rsidRPr="00F20E5B">
        <w:rPr>
          <w:rFonts w:ascii="Times New Roman" w:hAnsi="Times New Roman" w:cs="Times New Roman"/>
          <w:color w:val="auto"/>
          <w:sz w:val="28"/>
          <w:szCs w:val="28"/>
        </w:rPr>
        <w:t>2.</w:t>
      </w:r>
      <w:r w:rsidRPr="00F20E5B">
        <w:rPr>
          <w:rFonts w:ascii="Times New Roman" w:hAnsi="Times New Roman" w:cs="Times New Roman"/>
          <w:color w:val="auto"/>
          <w:sz w:val="28"/>
          <w:szCs w:val="28"/>
          <w:lang w:val="en-US"/>
        </w:rPr>
        <w:t xml:space="preserve"> </w:t>
      </w:r>
      <w:r w:rsidR="00B64C5D" w:rsidRPr="00F20E5B">
        <w:rPr>
          <w:rFonts w:ascii="Times New Roman" w:hAnsi="Times New Roman"/>
          <w:sz w:val="28"/>
          <w:szCs w:val="28"/>
        </w:rPr>
        <w:t>Công chức, viên chức, người lao động làm việc trong môi trường có yếu tố nguy hiểm, yếu t</w:t>
      </w:r>
      <w:r w:rsidR="00B64C5D" w:rsidRPr="00F20E5B">
        <w:rPr>
          <w:rFonts w:ascii="Times New Roman" w:hAnsi="Times New Roman"/>
          <w:sz w:val="28"/>
          <w:szCs w:val="28"/>
          <w:lang w:val="en-US"/>
        </w:rPr>
        <w:t>ố có</w:t>
      </w:r>
      <w:r w:rsidR="00B64C5D" w:rsidRPr="00F20E5B">
        <w:rPr>
          <w:rFonts w:ascii="Times New Roman" w:hAnsi="Times New Roman"/>
          <w:sz w:val="28"/>
          <w:szCs w:val="28"/>
        </w:rPr>
        <w:t xml:space="preserve"> hại kể</w:t>
      </w:r>
      <w:r w:rsidR="00B64C5D" w:rsidRPr="00F20E5B">
        <w:rPr>
          <w:rFonts w:ascii="Times New Roman" w:eastAsia="Times New Roman" w:hAnsi="Times New Roman"/>
          <w:sz w:val="28"/>
          <w:szCs w:val="28"/>
          <w:lang w:val="nl-NL"/>
        </w:rPr>
        <w:t xml:space="preserve"> cả cán bộ quản lý thường xuyên đi thanh tra, kiểm tra, giám sát hiện trường, cán bộ nghiên cứu, giáo viên giảng dạy, giảng viên giảng dạy, sinh viên thực tập, học sinh học nghề hoặc người thử việc trong các doanh nghiệp, cơ quan, tổ chức, hợp tác xã, hộ gia đình, cá nhân có thuê mướn, sử dụng người lao động làm việc cho mình theo thỏa thuận</w:t>
      </w:r>
      <w:r w:rsidR="00062297" w:rsidRPr="00F20E5B">
        <w:rPr>
          <w:rFonts w:ascii="Times New Roman" w:hAnsi="Times New Roman" w:cs="Times New Roman"/>
          <w:color w:val="auto"/>
          <w:sz w:val="28"/>
          <w:szCs w:val="28"/>
          <w:lang w:val="en-US"/>
        </w:rPr>
        <w:t>.</w:t>
      </w:r>
      <w:r w:rsidR="004E2BB5" w:rsidRPr="00F20E5B">
        <w:rPr>
          <w:rFonts w:ascii="Times New Roman" w:hAnsi="Times New Roman" w:cs="Times New Roman"/>
          <w:color w:val="auto"/>
          <w:sz w:val="28"/>
          <w:szCs w:val="28"/>
        </w:rPr>
        <w:t xml:space="preserve"> </w:t>
      </w:r>
    </w:p>
    <w:p w:rsidR="00B64C5D" w:rsidRPr="00F20E5B" w:rsidRDefault="00B64C5D" w:rsidP="00B64C5D">
      <w:pPr>
        <w:spacing w:before="120" w:line="320" w:lineRule="exact"/>
        <w:ind w:firstLine="720"/>
        <w:jc w:val="both"/>
        <w:rPr>
          <w:rFonts w:ascii="Times New Roman" w:hAnsi="Times New Roman"/>
          <w:sz w:val="28"/>
          <w:szCs w:val="28"/>
        </w:rPr>
      </w:pPr>
      <w:bookmarkStart w:id="4" w:name="dieu_3"/>
      <w:r w:rsidRPr="00F20E5B">
        <w:rPr>
          <w:rFonts w:ascii="Times New Roman" w:hAnsi="Times New Roman"/>
          <w:b/>
          <w:sz w:val="28"/>
          <w:szCs w:val="28"/>
        </w:rPr>
        <w:t>Điều 3. Phương tiện bảo vệ cá nhân</w:t>
      </w:r>
    </w:p>
    <w:p w:rsidR="00B64C5D" w:rsidRPr="00F20E5B" w:rsidRDefault="00B64C5D" w:rsidP="00B64C5D">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1. Phương tiện bảo vệ cá nhân là những dụng cụ, phương tiện cần thiết mà người lao động phải được trang bị để sử dụng trong khi làm việc hoặc thực hiện nhiệm vụ để bảo vệ cơ thể khỏi tác động của</w:t>
      </w:r>
      <w:r w:rsidRPr="00F20E5B">
        <w:rPr>
          <w:rFonts w:ascii="Times New Roman" w:hAnsi="Times New Roman"/>
          <w:i/>
          <w:sz w:val="28"/>
          <w:szCs w:val="28"/>
        </w:rPr>
        <w:t xml:space="preserve"> </w:t>
      </w:r>
      <w:r w:rsidRPr="00F20E5B">
        <w:rPr>
          <w:rFonts w:ascii="Times New Roman" w:hAnsi="Times New Roman"/>
          <w:sz w:val="28"/>
          <w:szCs w:val="28"/>
        </w:rPr>
        <w:t xml:space="preserve">các yếu tố nguy hiểm, </w:t>
      </w:r>
      <w:r w:rsidRPr="00F20E5B">
        <w:rPr>
          <w:rFonts w:ascii="Times New Roman" w:hAnsi="Times New Roman"/>
          <w:sz w:val="28"/>
          <w:szCs w:val="28"/>
          <w:lang w:val="en-US"/>
        </w:rPr>
        <w:t xml:space="preserve">yếu tố có hại </w:t>
      </w:r>
      <w:r w:rsidRPr="00F20E5B">
        <w:rPr>
          <w:rFonts w:ascii="Times New Roman" w:hAnsi="Times New Roman"/>
          <w:sz w:val="28"/>
          <w:szCs w:val="28"/>
        </w:rPr>
        <w:lastRenderedPageBreak/>
        <w:t>phát sinh trong quá trình lao động, khi các giải pháp công nghệ, thiết bị, kỹ thuật an toàn, vệ sinh lao động tại nơi làm việc chưa thể loại trừ hết.</w:t>
      </w:r>
    </w:p>
    <w:p w:rsidR="00B64C5D" w:rsidRPr="00F20E5B" w:rsidRDefault="00B64C5D" w:rsidP="00B64C5D">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2. Phương tiện bảo vệ cá nhân bao gồm:</w:t>
      </w:r>
    </w:p>
    <w:p w:rsidR="00B64C5D" w:rsidRPr="00F20E5B" w:rsidRDefault="00B64C5D" w:rsidP="00B64C5D">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a) Phương tiện bảo vệ đầu;</w:t>
      </w:r>
    </w:p>
    <w:p w:rsidR="00B64C5D" w:rsidRPr="00F20E5B" w:rsidRDefault="00B64C5D" w:rsidP="00B64C5D">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b) Phương tiện bảo vệ mắt, mặt;</w:t>
      </w:r>
    </w:p>
    <w:p w:rsidR="00B64C5D" w:rsidRPr="00F20E5B" w:rsidRDefault="00B64C5D" w:rsidP="00B64C5D">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c) Phương tiện bảo vệ thính giác;</w:t>
      </w:r>
    </w:p>
    <w:p w:rsidR="00B64C5D" w:rsidRPr="00F20E5B" w:rsidRDefault="00B64C5D" w:rsidP="00B64C5D">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d) Phương tiện bảo vệ cơ quan hô hấp;</w:t>
      </w:r>
    </w:p>
    <w:p w:rsidR="0020281A" w:rsidRPr="00F20E5B" w:rsidRDefault="00B64C5D" w:rsidP="00B64C5D">
      <w:pPr>
        <w:spacing w:before="120" w:line="320" w:lineRule="exact"/>
        <w:ind w:firstLine="720"/>
        <w:jc w:val="both"/>
        <w:rPr>
          <w:rFonts w:ascii="Times New Roman" w:hAnsi="Times New Roman"/>
          <w:sz w:val="28"/>
          <w:szCs w:val="28"/>
          <w:lang w:val="en-US"/>
        </w:rPr>
      </w:pPr>
      <w:r w:rsidRPr="00F20E5B">
        <w:rPr>
          <w:rFonts w:ascii="Times New Roman" w:hAnsi="Times New Roman"/>
          <w:sz w:val="28"/>
          <w:szCs w:val="28"/>
        </w:rPr>
        <w:t>đ) Phương tiện bảo vệ</w:t>
      </w:r>
      <w:r w:rsidR="0020281A" w:rsidRPr="00F20E5B">
        <w:rPr>
          <w:rFonts w:ascii="Times New Roman" w:hAnsi="Times New Roman"/>
          <w:sz w:val="28"/>
          <w:szCs w:val="28"/>
        </w:rPr>
        <w:t xml:space="preserve"> tay</w:t>
      </w:r>
      <w:r w:rsidR="0020281A" w:rsidRPr="00F20E5B">
        <w:rPr>
          <w:rFonts w:ascii="Times New Roman" w:hAnsi="Times New Roman"/>
          <w:sz w:val="28"/>
          <w:szCs w:val="28"/>
          <w:lang w:val="en-US"/>
        </w:rPr>
        <w:t>;</w:t>
      </w:r>
    </w:p>
    <w:p w:rsidR="00B64C5D" w:rsidRPr="00F20E5B" w:rsidRDefault="0020281A" w:rsidP="00B64C5D">
      <w:pPr>
        <w:spacing w:before="120" w:line="320" w:lineRule="exact"/>
        <w:ind w:firstLine="720"/>
        <w:jc w:val="both"/>
        <w:rPr>
          <w:rFonts w:ascii="Times New Roman" w:hAnsi="Times New Roman"/>
          <w:sz w:val="28"/>
          <w:szCs w:val="28"/>
        </w:rPr>
      </w:pPr>
      <w:r w:rsidRPr="00F20E5B">
        <w:rPr>
          <w:rFonts w:ascii="Times New Roman" w:hAnsi="Times New Roman"/>
          <w:sz w:val="28"/>
          <w:szCs w:val="28"/>
          <w:lang w:val="en-US"/>
        </w:rPr>
        <w:t xml:space="preserve">e) </w:t>
      </w:r>
      <w:r w:rsidR="00B64C5D" w:rsidRPr="00F20E5B">
        <w:rPr>
          <w:rFonts w:ascii="Times New Roman" w:hAnsi="Times New Roman"/>
          <w:sz w:val="28"/>
          <w:szCs w:val="28"/>
        </w:rPr>
        <w:t xml:space="preserve"> </w:t>
      </w:r>
      <w:r w:rsidRPr="00F20E5B">
        <w:rPr>
          <w:rFonts w:ascii="Times New Roman" w:hAnsi="Times New Roman"/>
          <w:sz w:val="28"/>
          <w:szCs w:val="28"/>
        </w:rPr>
        <w:t xml:space="preserve">Phương tiện bảo vệ </w:t>
      </w:r>
      <w:r w:rsidR="00B64C5D" w:rsidRPr="00F20E5B">
        <w:rPr>
          <w:rFonts w:ascii="Times New Roman" w:hAnsi="Times New Roman"/>
          <w:sz w:val="28"/>
          <w:szCs w:val="28"/>
        </w:rPr>
        <w:t>chân;</w:t>
      </w:r>
    </w:p>
    <w:p w:rsidR="00B64C5D" w:rsidRPr="00F20E5B" w:rsidRDefault="0020281A" w:rsidP="00B64C5D">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g</w:t>
      </w:r>
      <w:r w:rsidR="00B64C5D" w:rsidRPr="00F20E5B">
        <w:rPr>
          <w:rFonts w:ascii="Times New Roman" w:hAnsi="Times New Roman"/>
          <w:sz w:val="28"/>
          <w:szCs w:val="28"/>
        </w:rPr>
        <w:t>) Phương tiện bảo vệ thân thể;</w:t>
      </w:r>
    </w:p>
    <w:p w:rsidR="00B64C5D" w:rsidRPr="00F20E5B" w:rsidRDefault="0020281A" w:rsidP="00B64C5D">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h</w:t>
      </w:r>
      <w:r w:rsidR="00B64C5D" w:rsidRPr="00F20E5B">
        <w:rPr>
          <w:rFonts w:ascii="Times New Roman" w:hAnsi="Times New Roman"/>
          <w:sz w:val="28"/>
          <w:szCs w:val="28"/>
        </w:rPr>
        <w:t>) Phương tiện chống ngã cao;</w:t>
      </w:r>
    </w:p>
    <w:p w:rsidR="00B64C5D" w:rsidRPr="00F20E5B" w:rsidRDefault="0020281A" w:rsidP="00B64C5D">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i</w:t>
      </w:r>
      <w:r w:rsidR="00B64C5D" w:rsidRPr="00F20E5B">
        <w:rPr>
          <w:rFonts w:ascii="Times New Roman" w:hAnsi="Times New Roman"/>
          <w:sz w:val="28"/>
          <w:szCs w:val="28"/>
        </w:rPr>
        <w:t xml:space="preserve">) Phương tiện chống điện giật, điện từ trường; </w:t>
      </w:r>
    </w:p>
    <w:p w:rsidR="00B64C5D" w:rsidRPr="00F20E5B" w:rsidRDefault="0020281A" w:rsidP="00B64C5D">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k</w:t>
      </w:r>
      <w:r w:rsidR="00B64C5D" w:rsidRPr="00F20E5B">
        <w:rPr>
          <w:rFonts w:ascii="Times New Roman" w:hAnsi="Times New Roman"/>
          <w:sz w:val="28"/>
          <w:szCs w:val="28"/>
        </w:rPr>
        <w:t xml:space="preserve">) Phương tiện chống chết đuối; </w:t>
      </w:r>
    </w:p>
    <w:p w:rsidR="00B64C5D" w:rsidRPr="00F20E5B" w:rsidRDefault="0020281A" w:rsidP="00B64C5D">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l</w:t>
      </w:r>
      <w:r w:rsidR="00B64C5D" w:rsidRPr="00F20E5B">
        <w:rPr>
          <w:rFonts w:ascii="Times New Roman" w:hAnsi="Times New Roman"/>
          <w:sz w:val="28"/>
          <w:szCs w:val="28"/>
        </w:rPr>
        <w:t>) Các loại phương tiện bảo đảm an toàn, vệ sinh lao động khác.</w:t>
      </w:r>
    </w:p>
    <w:p w:rsidR="00B64C5D" w:rsidRPr="00F20E5B" w:rsidRDefault="00B64C5D" w:rsidP="00B64C5D">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 xml:space="preserve">3. Phương tiện bảo vệ cá nhân trang bị cho người lao động phải phù hợp với việc ngăn ngừa có hiệu quả các tác hại của các yếu tố nguy hiểm, </w:t>
      </w:r>
      <w:r w:rsidR="0020281A" w:rsidRPr="00F20E5B">
        <w:rPr>
          <w:rFonts w:ascii="Times New Roman" w:hAnsi="Times New Roman"/>
          <w:sz w:val="28"/>
          <w:szCs w:val="28"/>
          <w:lang w:val="en-US"/>
        </w:rPr>
        <w:t>yếu tố có hại</w:t>
      </w:r>
      <w:r w:rsidRPr="00F20E5B">
        <w:rPr>
          <w:rFonts w:ascii="Times New Roman" w:hAnsi="Times New Roman"/>
          <w:sz w:val="28"/>
          <w:szCs w:val="28"/>
        </w:rPr>
        <w:t xml:space="preserve"> trong môi trường lao động, dễ dàng trong sử dụng, bảo quản và không gây tác hại khác.</w:t>
      </w:r>
    </w:p>
    <w:p w:rsidR="00B64C5D" w:rsidRPr="00F20E5B" w:rsidRDefault="00B64C5D" w:rsidP="00B64C5D">
      <w:pPr>
        <w:spacing w:before="120" w:after="120" w:line="340" w:lineRule="atLeast"/>
        <w:ind w:firstLine="720"/>
        <w:jc w:val="both"/>
        <w:rPr>
          <w:rFonts w:ascii="Times New Roman" w:hAnsi="Times New Roman" w:cs="Times New Roman"/>
          <w:b/>
          <w:color w:val="auto"/>
          <w:sz w:val="28"/>
          <w:szCs w:val="28"/>
          <w:lang w:val="en-US"/>
        </w:rPr>
      </w:pPr>
      <w:r w:rsidRPr="00F20E5B">
        <w:rPr>
          <w:rFonts w:ascii="Times New Roman" w:hAnsi="Times New Roman"/>
          <w:sz w:val="28"/>
          <w:szCs w:val="28"/>
        </w:rPr>
        <w:t xml:space="preserve">4. Các phương tiện bảo vệ cá nhân phải đảm bảo chất lượng, quy cách theo quy chuẩn, tiêu chuẩn và các quy định khác của </w:t>
      </w:r>
      <w:r w:rsidR="006774C6" w:rsidRPr="00F20E5B">
        <w:rPr>
          <w:rFonts w:ascii="Times New Roman" w:hAnsi="Times New Roman"/>
          <w:sz w:val="28"/>
          <w:szCs w:val="28"/>
          <w:lang w:val="en-US"/>
        </w:rPr>
        <w:t>pháp luật lao động</w:t>
      </w:r>
      <w:r w:rsidR="001B6C81" w:rsidRPr="00F20E5B">
        <w:rPr>
          <w:rFonts w:ascii="Times New Roman" w:hAnsi="Times New Roman"/>
          <w:sz w:val="28"/>
          <w:szCs w:val="28"/>
        </w:rPr>
        <w:t xml:space="preserve"> và pháp luật chuyên ngành </w:t>
      </w:r>
      <w:r w:rsidR="001B6C81" w:rsidRPr="00F20E5B">
        <w:rPr>
          <w:rFonts w:ascii="Times New Roman" w:hAnsi="Times New Roman"/>
          <w:sz w:val="28"/>
          <w:szCs w:val="28"/>
          <w:lang w:val="en-US"/>
        </w:rPr>
        <w:t>(nếu có).</w:t>
      </w:r>
    </w:p>
    <w:p w:rsidR="006774C6" w:rsidRPr="00F20E5B" w:rsidRDefault="006774C6" w:rsidP="006774C6">
      <w:pPr>
        <w:tabs>
          <w:tab w:val="left" w:pos="3368"/>
        </w:tabs>
        <w:spacing w:before="120" w:line="320" w:lineRule="exact"/>
        <w:rPr>
          <w:rFonts w:ascii="Times New Roman" w:hAnsi="Times New Roman" w:cs="Times New Roman"/>
          <w:b/>
          <w:color w:val="auto"/>
          <w:sz w:val="28"/>
          <w:szCs w:val="28"/>
          <w:lang w:val="en-US"/>
        </w:rPr>
      </w:pPr>
      <w:bookmarkStart w:id="5" w:name="dieu_8"/>
      <w:bookmarkEnd w:id="4"/>
      <w:r w:rsidRPr="00F20E5B">
        <w:rPr>
          <w:rFonts w:ascii="Times New Roman" w:hAnsi="Times New Roman" w:cs="Times New Roman"/>
          <w:b/>
          <w:color w:val="auto"/>
          <w:sz w:val="28"/>
          <w:szCs w:val="28"/>
          <w:lang w:val="en-US"/>
        </w:rPr>
        <w:tab/>
      </w:r>
    </w:p>
    <w:p w:rsidR="006774C6" w:rsidRPr="00F20E5B" w:rsidRDefault="006774C6" w:rsidP="006774C6">
      <w:pPr>
        <w:tabs>
          <w:tab w:val="left" w:pos="3368"/>
        </w:tabs>
        <w:spacing w:before="120" w:line="320" w:lineRule="exact"/>
        <w:jc w:val="center"/>
        <w:rPr>
          <w:rFonts w:ascii="Times New Roman" w:hAnsi="Times New Roman"/>
          <w:b/>
          <w:sz w:val="28"/>
          <w:szCs w:val="28"/>
        </w:rPr>
      </w:pPr>
      <w:r w:rsidRPr="00F20E5B">
        <w:rPr>
          <w:rFonts w:ascii="Times New Roman" w:hAnsi="Times New Roman"/>
          <w:b/>
          <w:sz w:val="28"/>
          <w:szCs w:val="28"/>
        </w:rPr>
        <w:t>Chương II</w:t>
      </w:r>
    </w:p>
    <w:p w:rsidR="006774C6" w:rsidRPr="00F20E5B" w:rsidRDefault="006774C6" w:rsidP="006774C6">
      <w:pPr>
        <w:spacing w:before="120" w:line="320" w:lineRule="exact"/>
        <w:jc w:val="center"/>
        <w:rPr>
          <w:rFonts w:ascii="Times New Roman" w:hAnsi="Times New Roman"/>
          <w:b/>
          <w:sz w:val="28"/>
          <w:szCs w:val="28"/>
        </w:rPr>
      </w:pPr>
      <w:r w:rsidRPr="00F20E5B">
        <w:rPr>
          <w:rFonts w:ascii="Times New Roman" w:hAnsi="Times New Roman"/>
          <w:b/>
          <w:sz w:val="28"/>
          <w:szCs w:val="28"/>
        </w:rPr>
        <w:t>NGUYÊN TẮC CẤP PHÁT, SỬ DỤNG, BẢO QUẢN PHƯƠNG TIỆN BẢO VỆ CÁ NHÂN</w:t>
      </w:r>
    </w:p>
    <w:p w:rsidR="006774C6" w:rsidRPr="00F20E5B" w:rsidRDefault="006774C6" w:rsidP="006774C6">
      <w:pPr>
        <w:spacing w:before="120" w:line="320" w:lineRule="exact"/>
        <w:ind w:firstLine="720"/>
        <w:jc w:val="both"/>
        <w:rPr>
          <w:rFonts w:ascii="Times New Roman" w:hAnsi="Times New Roman"/>
          <w:b/>
          <w:sz w:val="28"/>
          <w:szCs w:val="28"/>
        </w:rPr>
      </w:pPr>
      <w:r w:rsidRPr="00F20E5B">
        <w:rPr>
          <w:rFonts w:ascii="Times New Roman" w:hAnsi="Times New Roman"/>
          <w:b/>
          <w:sz w:val="28"/>
          <w:szCs w:val="28"/>
        </w:rPr>
        <w:t>Điều 4. Điều kiện được trang bị phương tiện bảo vệ cá nhân</w:t>
      </w:r>
    </w:p>
    <w:p w:rsidR="006774C6" w:rsidRPr="00F20E5B" w:rsidRDefault="006774C6" w:rsidP="006774C6">
      <w:pPr>
        <w:spacing w:before="120" w:line="320" w:lineRule="exact"/>
        <w:ind w:firstLine="720"/>
        <w:jc w:val="both"/>
        <w:rPr>
          <w:rFonts w:ascii="Times New Roman" w:hAnsi="Times New Roman"/>
          <w:sz w:val="28"/>
          <w:szCs w:val="28"/>
        </w:rPr>
      </w:pPr>
      <w:r w:rsidRPr="00F20E5B">
        <w:rPr>
          <w:rFonts w:ascii="Times New Roman" w:hAnsi="Times New Roman"/>
          <w:sz w:val="28"/>
          <w:szCs w:val="28"/>
          <w:lang w:val="en-US"/>
        </w:rPr>
        <w:t>L</w:t>
      </w:r>
      <w:r w:rsidRPr="00F20E5B">
        <w:rPr>
          <w:rFonts w:ascii="Times New Roman" w:hAnsi="Times New Roman"/>
          <w:sz w:val="28"/>
          <w:szCs w:val="28"/>
        </w:rPr>
        <w:t>àm việc tiếp xúc với một trong những yếu tố nguy hiểm</w:t>
      </w:r>
      <w:r w:rsidRPr="00F20E5B">
        <w:rPr>
          <w:rFonts w:ascii="Times New Roman" w:hAnsi="Times New Roman"/>
          <w:sz w:val="28"/>
          <w:szCs w:val="28"/>
          <w:lang w:val="en-US"/>
        </w:rPr>
        <w:t>, yếu tố có hại</w:t>
      </w:r>
      <w:r w:rsidRPr="00F20E5B">
        <w:rPr>
          <w:rFonts w:ascii="Times New Roman" w:hAnsi="Times New Roman"/>
          <w:sz w:val="28"/>
          <w:szCs w:val="28"/>
        </w:rPr>
        <w:t xml:space="preserve"> dưới đây thì được trang bị phương tiện bảo vệ cá nhân:</w:t>
      </w:r>
    </w:p>
    <w:p w:rsidR="006774C6" w:rsidRPr="00F20E5B" w:rsidRDefault="006774C6" w:rsidP="006774C6">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1. Tiếp xúc với yếu tố vật lý xấu;</w:t>
      </w:r>
    </w:p>
    <w:p w:rsidR="006774C6" w:rsidRPr="00F20E5B" w:rsidRDefault="006774C6" w:rsidP="006774C6">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2. Tiếp xúc với bụi và hoá chất độc hại;</w:t>
      </w:r>
    </w:p>
    <w:p w:rsidR="006774C6" w:rsidRPr="00F20E5B" w:rsidRDefault="006774C6" w:rsidP="006774C6">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3. Tiếp xúc với yếu tố sinh học độc hại, môi trường vệ sinh lao động xấu:</w:t>
      </w:r>
    </w:p>
    <w:p w:rsidR="006774C6" w:rsidRPr="00F20E5B" w:rsidRDefault="006774C6" w:rsidP="006774C6">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a) Vi rút, vi khuẩn độc hại gây bệnh, côn trùng có hại;</w:t>
      </w:r>
    </w:p>
    <w:p w:rsidR="006774C6" w:rsidRPr="00F20E5B" w:rsidRDefault="006774C6" w:rsidP="006774C6">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b) Phân, nước, rác, cống rãnh hôi thối;</w:t>
      </w:r>
    </w:p>
    <w:p w:rsidR="006774C6" w:rsidRPr="00F20E5B" w:rsidRDefault="006774C6" w:rsidP="006774C6">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c) Các yếu tố sinh học độc hại khác;</w:t>
      </w:r>
    </w:p>
    <w:p w:rsidR="006774C6" w:rsidRPr="00F20E5B" w:rsidRDefault="006774C6" w:rsidP="006774C6">
      <w:pPr>
        <w:spacing w:before="120" w:line="320" w:lineRule="exact"/>
        <w:ind w:firstLine="720"/>
        <w:jc w:val="both"/>
        <w:rPr>
          <w:rFonts w:ascii="Times New Roman" w:hAnsi="Times New Roman"/>
          <w:sz w:val="28"/>
          <w:szCs w:val="28"/>
        </w:rPr>
      </w:pPr>
      <w:r w:rsidRPr="00F20E5B">
        <w:rPr>
          <w:rFonts w:ascii="Times New Roman" w:hAnsi="Times New Roman"/>
          <w:sz w:val="28"/>
          <w:szCs w:val="28"/>
        </w:rPr>
        <w:t xml:space="preserve">4. Làm việc với máy, thiết bị, công cụ lao động, làm việc ở vị trí mà tư thế </w:t>
      </w:r>
      <w:r w:rsidRPr="001969FA">
        <w:rPr>
          <w:rFonts w:ascii="Times New Roman" w:hAnsi="Times New Roman" w:cs="Times New Roman"/>
          <w:sz w:val="28"/>
          <w:szCs w:val="28"/>
        </w:rPr>
        <w:lastRenderedPageBreak/>
        <w:t>lao động nguy hiểm dễ gây ra tai nạn lao động; làm việc trên cao; làm việc trong hầm lò, nơi thiếu dưỡng khí; làm việc trên sông nước,</w:t>
      </w:r>
      <w:r w:rsidR="001969FA" w:rsidRPr="001969FA">
        <w:rPr>
          <w:rFonts w:ascii="Times New Roman" w:hAnsi="Times New Roman" w:cs="Times New Roman"/>
          <w:sz w:val="28"/>
          <w:szCs w:val="28"/>
          <w:lang w:val="en-US"/>
        </w:rPr>
        <w:t xml:space="preserve"> </w:t>
      </w:r>
      <w:r w:rsidR="001969FA" w:rsidRPr="001969FA">
        <w:rPr>
          <w:rFonts w:ascii="Times New Roman" w:hAnsi="Times New Roman" w:cs="Times New Roman"/>
          <w:color w:val="FF0000"/>
          <w:sz w:val="28"/>
          <w:szCs w:val="28"/>
        </w:rPr>
        <w:t>trong hầm sâu, trong không gian hạn ch</w:t>
      </w:r>
      <w:r w:rsidR="001969FA" w:rsidRPr="001969FA">
        <w:rPr>
          <w:rFonts w:ascii="Times New Roman" w:hAnsi="Times New Roman" w:cs="Times New Roman"/>
          <w:color w:val="FF0000"/>
          <w:sz w:val="28"/>
          <w:szCs w:val="28"/>
          <w:lang w:val="en-US"/>
        </w:rPr>
        <w:t>ế</w:t>
      </w:r>
      <w:r w:rsidR="001969FA" w:rsidRPr="001969FA">
        <w:rPr>
          <w:rFonts w:ascii="Times New Roman" w:hAnsi="Times New Roman" w:cs="Times New Roman"/>
          <w:color w:val="000000" w:themeColor="text1"/>
          <w:sz w:val="28"/>
          <w:szCs w:val="28"/>
          <w:lang w:val="en-US"/>
        </w:rPr>
        <w:t>,</w:t>
      </w:r>
      <w:r w:rsidRPr="001969FA">
        <w:rPr>
          <w:rFonts w:ascii="Times New Roman" w:hAnsi="Times New Roman" w:cs="Times New Roman"/>
          <w:sz w:val="28"/>
          <w:szCs w:val="28"/>
        </w:rPr>
        <w:t xml:space="preserve"> trong rừng hoặc điều kiện lao động nguy hiểm, độc hại khác.</w:t>
      </w:r>
    </w:p>
    <w:p w:rsidR="006774C6" w:rsidRPr="00F20E5B" w:rsidRDefault="006774C6" w:rsidP="006774C6">
      <w:pPr>
        <w:spacing w:before="120" w:line="320" w:lineRule="exact"/>
        <w:ind w:firstLine="720"/>
        <w:jc w:val="both"/>
        <w:rPr>
          <w:rFonts w:ascii="Times New Roman" w:hAnsi="Times New Roman"/>
          <w:b/>
          <w:sz w:val="28"/>
          <w:szCs w:val="28"/>
        </w:rPr>
      </w:pPr>
      <w:r w:rsidRPr="00F20E5B">
        <w:rPr>
          <w:rFonts w:ascii="Times New Roman" w:hAnsi="Times New Roman"/>
          <w:b/>
          <w:sz w:val="28"/>
          <w:szCs w:val="28"/>
        </w:rPr>
        <w:t>Điều 5. Nguyên tắc cấp phát phương tiện bảo vệ cá nhân</w:t>
      </w:r>
    </w:p>
    <w:p w:rsidR="00E2762F" w:rsidRPr="002E7DB0" w:rsidRDefault="006774C6" w:rsidP="002E7DB0">
      <w:pPr>
        <w:spacing w:before="120" w:line="320" w:lineRule="exact"/>
        <w:ind w:firstLine="720"/>
        <w:jc w:val="both"/>
        <w:rPr>
          <w:rFonts w:ascii="Times New Roman" w:hAnsi="Times New Roman"/>
          <w:sz w:val="28"/>
          <w:szCs w:val="28"/>
          <w:lang w:val="en-US"/>
        </w:rPr>
      </w:pPr>
      <w:r w:rsidRPr="00F20E5B">
        <w:rPr>
          <w:rFonts w:ascii="Times New Roman" w:hAnsi="Times New Roman"/>
          <w:sz w:val="28"/>
          <w:szCs w:val="28"/>
        </w:rPr>
        <w:t xml:space="preserve">1. </w:t>
      </w:r>
      <w:r w:rsidR="00E2762F" w:rsidRPr="00F20E5B">
        <w:rPr>
          <w:rFonts w:ascii="Times New Roman" w:hAnsi="Times New Roman"/>
          <w:sz w:val="28"/>
          <w:szCs w:val="28"/>
        </w:rPr>
        <w:t>Người sử dụng lao động</w:t>
      </w:r>
      <w:r w:rsidR="00E2762F" w:rsidRPr="00F20E5B">
        <w:rPr>
          <w:rFonts w:ascii="Times New Roman" w:hAnsi="Times New Roman"/>
          <w:sz w:val="28"/>
          <w:szCs w:val="28"/>
          <w:lang w:val="en-US"/>
        </w:rPr>
        <w:t xml:space="preserve"> </w:t>
      </w:r>
      <w:r w:rsidR="00C05062" w:rsidRPr="00F20E5B">
        <w:rPr>
          <w:rFonts w:ascii="Times New Roman" w:hAnsi="Times New Roman"/>
          <w:sz w:val="28"/>
          <w:szCs w:val="28"/>
          <w:lang w:val="en-US"/>
        </w:rPr>
        <w:t>phải tổ chức đánh giá, kiểm soát yếu tố nguy hiểm, yếu tố có hại cho từng vị trí tại nơi làm việ</w:t>
      </w:r>
      <w:r w:rsidR="002E7DB0">
        <w:rPr>
          <w:rFonts w:ascii="Times New Roman" w:hAnsi="Times New Roman"/>
          <w:sz w:val="28"/>
          <w:szCs w:val="28"/>
          <w:lang w:val="en-US"/>
        </w:rPr>
        <w:t>c</w:t>
      </w:r>
      <w:r w:rsidR="00BB3183">
        <w:rPr>
          <w:rFonts w:ascii="Times New Roman" w:hAnsi="Times New Roman"/>
          <w:sz w:val="28"/>
          <w:szCs w:val="28"/>
          <w:lang w:val="en-US"/>
        </w:rPr>
        <w:t xml:space="preserve"> theo quy định của pháp luật</w:t>
      </w:r>
      <w:r w:rsidR="002E7DB0">
        <w:rPr>
          <w:rFonts w:ascii="Times New Roman" w:hAnsi="Times New Roman"/>
          <w:sz w:val="28"/>
          <w:szCs w:val="28"/>
          <w:lang w:val="en-US"/>
        </w:rPr>
        <w:t xml:space="preserve">; </w:t>
      </w:r>
      <w:r w:rsidR="00E2762F" w:rsidRPr="00F20E5B">
        <w:rPr>
          <w:rFonts w:ascii="Times New Roman" w:hAnsi="Times New Roman"/>
          <w:sz w:val="28"/>
          <w:szCs w:val="28"/>
        </w:rPr>
        <w:t xml:space="preserve">thực hiện các </w:t>
      </w:r>
      <w:r w:rsidR="00E2762F" w:rsidRPr="00F20E5B">
        <w:rPr>
          <w:rFonts w:ascii="Times New Roman" w:hAnsi="Times New Roman"/>
          <w:sz w:val="28"/>
          <w:szCs w:val="28"/>
          <w:lang w:val="en-US"/>
        </w:rPr>
        <w:t xml:space="preserve">giải pháp về công nghệ, kỹ thuật, thiết bị để loại trừ hoặc hạn chế tối đa yếu tố nguy hiểm, yếu tố có hại và cải thiện điều kiện lao động </w:t>
      </w:r>
      <w:r w:rsidR="00E2762F" w:rsidRPr="00F20E5B">
        <w:rPr>
          <w:rFonts w:ascii="Times New Roman" w:hAnsi="Times New Roman"/>
          <w:sz w:val="28"/>
          <w:szCs w:val="28"/>
        </w:rPr>
        <w:t>trước khi thực hiện biện pháp trang bị phương tiện bảo vệ cá nhân.</w:t>
      </w:r>
    </w:p>
    <w:p w:rsidR="00E019C9" w:rsidRPr="00E019C9" w:rsidRDefault="002E7DB0" w:rsidP="00E019C9">
      <w:pPr>
        <w:spacing w:before="120" w:line="320" w:lineRule="exact"/>
        <w:ind w:firstLine="720"/>
        <w:jc w:val="both"/>
        <w:rPr>
          <w:rFonts w:ascii="Times New Roman" w:hAnsi="Times New Roman"/>
          <w:sz w:val="28"/>
          <w:szCs w:val="28"/>
        </w:rPr>
      </w:pPr>
      <w:r>
        <w:rPr>
          <w:rFonts w:ascii="Times New Roman" w:hAnsi="Times New Roman"/>
          <w:sz w:val="28"/>
          <w:szCs w:val="28"/>
          <w:lang w:val="en-US"/>
        </w:rPr>
        <w:t>2</w:t>
      </w:r>
      <w:r w:rsidR="006774C6" w:rsidRPr="00F20E5B">
        <w:rPr>
          <w:rFonts w:ascii="Times New Roman" w:hAnsi="Times New Roman"/>
          <w:sz w:val="28"/>
          <w:szCs w:val="28"/>
        </w:rPr>
        <w:t xml:space="preserve">. </w:t>
      </w:r>
      <w:r w:rsidR="00E019C9" w:rsidRPr="00E019C9">
        <w:rPr>
          <w:rFonts w:ascii="Times New Roman" w:hAnsi="Times New Roman"/>
          <w:sz w:val="28"/>
          <w:szCs w:val="28"/>
        </w:rPr>
        <w:t>Người sử dụng lao động phải xây dựng danh mục phương tiện bảo vệ cá nhân cấp phát cho người lao động theo từng vị trí làm việc, xác định chất lượng, quy cách của từng loại phương tiện bảo vệ cá nhân theo quy chuẩn kỹ thuật quốc gia hoặc theo các tiêu chuẩn kỹ thuật được công bố áp dụng và quy định của pháp luật chuyên ngành (nếu có) nhằm đảm bảo ngăn ngừa, loại trừ, giảm thiểu tác động của yếu tố nguy hiểm, yếu tố có hại đến người lao động theo mẫu quy định tại Phụ lục I ban hành kèm theo Thông tư này.</w:t>
      </w:r>
    </w:p>
    <w:p w:rsidR="006774C6" w:rsidRPr="00E019C9" w:rsidRDefault="00E019C9" w:rsidP="00E019C9">
      <w:pPr>
        <w:spacing w:before="120" w:line="320" w:lineRule="exact"/>
        <w:ind w:firstLine="720"/>
        <w:jc w:val="both"/>
        <w:rPr>
          <w:rFonts w:ascii="Times New Roman" w:hAnsi="Times New Roman"/>
          <w:sz w:val="28"/>
          <w:szCs w:val="28"/>
        </w:rPr>
      </w:pPr>
      <w:r w:rsidRPr="00E019C9">
        <w:rPr>
          <w:rFonts w:ascii="Times New Roman" w:hAnsi="Times New Roman"/>
          <w:sz w:val="28"/>
          <w:szCs w:val="28"/>
        </w:rPr>
        <w:t>Khi xây dựng danh mục phương tiện bảo vệ cá nhân cấp phát cho người lao động theo từng vị trí có thể tham khảo Phụ lục 2 ban hành kèm theo Thông tư này.</w:t>
      </w:r>
      <w:r w:rsidR="006774C6" w:rsidRPr="00E019C9">
        <w:rPr>
          <w:rFonts w:ascii="Times New Roman" w:hAnsi="Times New Roman"/>
          <w:sz w:val="28"/>
          <w:szCs w:val="28"/>
        </w:rPr>
        <w:t xml:space="preserve"> </w:t>
      </w:r>
      <w:r w:rsidR="002E7DB0" w:rsidRPr="00E019C9">
        <w:rPr>
          <w:rFonts w:ascii="Times New Roman" w:hAnsi="Times New Roman"/>
          <w:sz w:val="28"/>
          <w:szCs w:val="28"/>
          <w:lang w:val="en-US"/>
        </w:rPr>
        <w:t>3</w:t>
      </w:r>
      <w:r w:rsidR="006774C6" w:rsidRPr="00E019C9">
        <w:rPr>
          <w:rFonts w:ascii="Times New Roman" w:hAnsi="Times New Roman"/>
          <w:sz w:val="28"/>
          <w:szCs w:val="28"/>
        </w:rPr>
        <w:t xml:space="preserve">. Người sử dụng lao động căn cứ vào mức độ yêu cầu của </w:t>
      </w:r>
      <w:r w:rsidR="00460205" w:rsidRPr="00E019C9">
        <w:rPr>
          <w:rFonts w:ascii="Times New Roman" w:hAnsi="Times New Roman"/>
          <w:sz w:val="28"/>
          <w:szCs w:val="28"/>
          <w:lang w:val="en-US"/>
        </w:rPr>
        <w:t xml:space="preserve">từng </w:t>
      </w:r>
      <w:r w:rsidR="00A909BC" w:rsidRPr="00E019C9">
        <w:rPr>
          <w:rFonts w:ascii="Times New Roman" w:hAnsi="Times New Roman"/>
          <w:sz w:val="28"/>
          <w:szCs w:val="28"/>
          <w:lang w:val="en-US"/>
        </w:rPr>
        <w:t>vị trí</w:t>
      </w:r>
      <w:r w:rsidR="00460205" w:rsidRPr="00E019C9">
        <w:rPr>
          <w:rFonts w:ascii="Times New Roman" w:hAnsi="Times New Roman"/>
          <w:sz w:val="28"/>
          <w:szCs w:val="28"/>
          <w:lang w:val="en-US"/>
        </w:rPr>
        <w:t xml:space="preserve"> làm việc</w:t>
      </w:r>
      <w:r w:rsidR="006774C6" w:rsidRPr="00E019C9">
        <w:rPr>
          <w:rFonts w:ascii="Times New Roman" w:hAnsi="Times New Roman"/>
          <w:sz w:val="28"/>
          <w:szCs w:val="28"/>
        </w:rPr>
        <w:t xml:space="preserve"> cụ thể</w:t>
      </w:r>
      <w:r w:rsidR="00A909BC" w:rsidRPr="00E019C9">
        <w:rPr>
          <w:rFonts w:ascii="Times New Roman" w:hAnsi="Times New Roman"/>
          <w:sz w:val="28"/>
          <w:szCs w:val="28"/>
          <w:lang w:val="en-US"/>
        </w:rPr>
        <w:t>, khuyến nghị của nhà sản xuất</w:t>
      </w:r>
      <w:r w:rsidR="00460205" w:rsidRPr="00E019C9">
        <w:rPr>
          <w:rFonts w:ascii="Times New Roman" w:hAnsi="Times New Roman"/>
          <w:sz w:val="28"/>
          <w:szCs w:val="28"/>
          <w:lang w:val="en-US"/>
        </w:rPr>
        <w:t xml:space="preserve"> đối với từng loại phương tiện bảo vệ cá nhân</w:t>
      </w:r>
      <w:r w:rsidR="006774C6" w:rsidRPr="00E019C9">
        <w:rPr>
          <w:rFonts w:ascii="Times New Roman" w:hAnsi="Times New Roman"/>
          <w:sz w:val="28"/>
          <w:szCs w:val="28"/>
        </w:rPr>
        <w:t xml:space="preserve">, </w:t>
      </w:r>
      <w:r w:rsidR="00A909BC" w:rsidRPr="00E019C9">
        <w:rPr>
          <w:rFonts w:ascii="Times New Roman" w:hAnsi="Times New Roman" w:cs="Times New Roman"/>
          <w:color w:val="auto"/>
          <w:sz w:val="28"/>
          <w:szCs w:val="28"/>
        </w:rPr>
        <w:t xml:space="preserve">tham khảo ý kiến của tổ chức đại diện </w:t>
      </w:r>
      <w:r w:rsidR="00A909BC" w:rsidRPr="00E019C9">
        <w:rPr>
          <w:rFonts w:ascii="Times New Roman" w:hAnsi="Times New Roman" w:cs="Times New Roman"/>
          <w:color w:val="auto"/>
          <w:sz w:val="28"/>
          <w:szCs w:val="28"/>
          <w:lang w:val="en-US"/>
        </w:rPr>
        <w:t>người</w:t>
      </w:r>
      <w:r w:rsidR="00A909BC" w:rsidRPr="00E019C9">
        <w:rPr>
          <w:rFonts w:ascii="Times New Roman" w:hAnsi="Times New Roman" w:cs="Times New Roman"/>
          <w:color w:val="auto"/>
          <w:sz w:val="28"/>
          <w:szCs w:val="28"/>
        </w:rPr>
        <w:t xml:space="preserve"> lao động tại cơ sở</w:t>
      </w:r>
      <w:r w:rsidR="006774C6" w:rsidRPr="00E019C9">
        <w:rPr>
          <w:rFonts w:ascii="Times New Roman" w:hAnsi="Times New Roman"/>
          <w:sz w:val="28"/>
          <w:szCs w:val="28"/>
        </w:rPr>
        <w:t xml:space="preserve"> để quyết định thời hạn sử dụng</w:t>
      </w:r>
      <w:r w:rsidR="001969FA" w:rsidRPr="00E019C9">
        <w:rPr>
          <w:rFonts w:ascii="Times New Roman" w:hAnsi="Times New Roman"/>
          <w:sz w:val="28"/>
          <w:szCs w:val="28"/>
          <w:lang w:val="en-US"/>
        </w:rPr>
        <w:t xml:space="preserve">, </w:t>
      </w:r>
      <w:r w:rsidR="001969FA" w:rsidRPr="00E019C9">
        <w:rPr>
          <w:rFonts w:ascii="Times New Roman" w:hAnsi="Times New Roman"/>
          <w:color w:val="FF0000"/>
          <w:sz w:val="28"/>
          <w:szCs w:val="28"/>
          <w:lang w:val="en-US"/>
        </w:rPr>
        <w:t>số lượng</w:t>
      </w:r>
      <w:r w:rsidR="006774C6" w:rsidRPr="00E019C9">
        <w:rPr>
          <w:rFonts w:ascii="Times New Roman" w:hAnsi="Times New Roman"/>
          <w:color w:val="FF0000"/>
          <w:sz w:val="28"/>
          <w:szCs w:val="28"/>
        </w:rPr>
        <w:t xml:space="preserve"> </w:t>
      </w:r>
      <w:r w:rsidR="006774C6" w:rsidRPr="00E019C9">
        <w:rPr>
          <w:rFonts w:ascii="Times New Roman" w:hAnsi="Times New Roman"/>
          <w:sz w:val="28"/>
          <w:szCs w:val="28"/>
        </w:rPr>
        <w:t>phương tiện bảo vệ</w:t>
      </w:r>
      <w:r w:rsidR="00460205" w:rsidRPr="00E019C9">
        <w:rPr>
          <w:rFonts w:ascii="Times New Roman" w:hAnsi="Times New Roman"/>
          <w:sz w:val="28"/>
          <w:szCs w:val="28"/>
        </w:rPr>
        <w:t xml:space="preserve"> cá nhân</w:t>
      </w:r>
      <w:r w:rsidR="00460205" w:rsidRPr="00E019C9">
        <w:rPr>
          <w:rFonts w:ascii="Times New Roman" w:hAnsi="Times New Roman"/>
          <w:sz w:val="28"/>
          <w:szCs w:val="28"/>
          <w:lang w:val="en-US"/>
        </w:rPr>
        <w:t xml:space="preserve"> đối với từng vị trí</w:t>
      </w:r>
      <w:r w:rsidR="00460205" w:rsidRPr="00E019C9">
        <w:rPr>
          <w:rFonts w:ascii="Times New Roman" w:hAnsi="Times New Roman"/>
          <w:sz w:val="28"/>
          <w:szCs w:val="28"/>
        </w:rPr>
        <w:t>.</w:t>
      </w:r>
    </w:p>
    <w:p w:rsidR="006774C6" w:rsidRPr="00F20E5B" w:rsidRDefault="002E7DB0" w:rsidP="006774C6">
      <w:pPr>
        <w:spacing w:before="120" w:line="320" w:lineRule="exact"/>
        <w:ind w:firstLine="720"/>
        <w:jc w:val="both"/>
        <w:rPr>
          <w:rFonts w:ascii="Times New Roman" w:hAnsi="Times New Roman"/>
          <w:sz w:val="28"/>
          <w:szCs w:val="28"/>
        </w:rPr>
      </w:pPr>
      <w:r>
        <w:rPr>
          <w:rFonts w:ascii="Times New Roman" w:hAnsi="Times New Roman"/>
          <w:sz w:val="28"/>
          <w:szCs w:val="28"/>
          <w:lang w:val="en-US"/>
        </w:rPr>
        <w:t>4</w:t>
      </w:r>
      <w:r w:rsidR="006774C6" w:rsidRPr="00F20E5B">
        <w:rPr>
          <w:rFonts w:ascii="Times New Roman" w:hAnsi="Times New Roman"/>
          <w:sz w:val="28"/>
          <w:szCs w:val="28"/>
        </w:rPr>
        <w:t>. Người sử dụng lao động phải lập sổ cấp phát, theo dõi việc trang bị phương tiện bảo vệ cá nhân và phải có chữ ký của người lao động nhận phương tiện bảo vệ cá nhân theo mẫu</w:t>
      </w:r>
      <w:r w:rsidR="00460205" w:rsidRPr="00F20E5B">
        <w:rPr>
          <w:rFonts w:ascii="Times New Roman" w:hAnsi="Times New Roman"/>
          <w:sz w:val="28"/>
          <w:szCs w:val="28"/>
          <w:lang w:val="en-US"/>
        </w:rPr>
        <w:t xml:space="preserve"> quy định</w:t>
      </w:r>
      <w:r w:rsidR="006774C6" w:rsidRPr="00F20E5B">
        <w:rPr>
          <w:rFonts w:ascii="Times New Roman" w:hAnsi="Times New Roman"/>
          <w:sz w:val="28"/>
          <w:szCs w:val="28"/>
        </w:rPr>
        <w:t xml:space="preserve"> tại Phụ lục 3 ban hành kèm theo Thông tư này. </w:t>
      </w:r>
    </w:p>
    <w:p w:rsidR="006774C6" w:rsidRPr="00F20E5B" w:rsidRDefault="002E7DB0" w:rsidP="006774C6">
      <w:pPr>
        <w:spacing w:before="120" w:line="320" w:lineRule="exact"/>
        <w:ind w:firstLine="720"/>
        <w:jc w:val="both"/>
        <w:rPr>
          <w:rFonts w:ascii="Times New Roman" w:hAnsi="Times New Roman"/>
          <w:sz w:val="28"/>
          <w:szCs w:val="28"/>
        </w:rPr>
      </w:pPr>
      <w:r>
        <w:rPr>
          <w:rFonts w:ascii="Times New Roman" w:hAnsi="Times New Roman"/>
          <w:sz w:val="28"/>
          <w:szCs w:val="28"/>
          <w:lang w:val="en-US"/>
        </w:rPr>
        <w:t>5</w:t>
      </w:r>
      <w:r w:rsidR="006774C6" w:rsidRPr="00F20E5B">
        <w:rPr>
          <w:rFonts w:ascii="Times New Roman" w:hAnsi="Times New Roman"/>
          <w:sz w:val="28"/>
          <w:szCs w:val="28"/>
        </w:rPr>
        <w:t xml:space="preserve">. Người lao động có quyền yêu cầu người sử dụng lao động bổ sung mới hoặc thay đổi loại phương tiện bảo vệ cá nhân cho phù hợp với điều kiện thực tế. Người sử dụng lao động tham </w:t>
      </w:r>
      <w:r w:rsidR="00460205" w:rsidRPr="00F20E5B">
        <w:rPr>
          <w:rFonts w:ascii="Times New Roman" w:hAnsi="Times New Roman" w:cs="Times New Roman"/>
          <w:color w:val="auto"/>
          <w:sz w:val="28"/>
          <w:szCs w:val="28"/>
        </w:rPr>
        <w:t xml:space="preserve">ý kiến của tổ chức đại diện </w:t>
      </w:r>
      <w:r w:rsidR="00460205" w:rsidRPr="00F20E5B">
        <w:rPr>
          <w:rFonts w:ascii="Times New Roman" w:hAnsi="Times New Roman" w:cs="Times New Roman"/>
          <w:color w:val="auto"/>
          <w:sz w:val="28"/>
          <w:szCs w:val="28"/>
          <w:lang w:val="en-US"/>
        </w:rPr>
        <w:t>người</w:t>
      </w:r>
      <w:r w:rsidR="00460205" w:rsidRPr="00F20E5B">
        <w:rPr>
          <w:rFonts w:ascii="Times New Roman" w:hAnsi="Times New Roman" w:cs="Times New Roman"/>
          <w:color w:val="auto"/>
          <w:sz w:val="28"/>
          <w:szCs w:val="28"/>
        </w:rPr>
        <w:t xml:space="preserve"> lao động tại cơ sở</w:t>
      </w:r>
      <w:r w:rsidR="006774C6" w:rsidRPr="00F20E5B">
        <w:rPr>
          <w:rFonts w:ascii="Times New Roman" w:hAnsi="Times New Roman"/>
          <w:sz w:val="28"/>
          <w:szCs w:val="28"/>
        </w:rPr>
        <w:t xml:space="preserve"> trước khi quyết định.</w:t>
      </w:r>
    </w:p>
    <w:p w:rsidR="006774C6" w:rsidRPr="00F20E5B" w:rsidRDefault="002E7DB0" w:rsidP="006774C6">
      <w:pPr>
        <w:spacing w:before="120" w:line="320" w:lineRule="exact"/>
        <w:ind w:firstLine="720"/>
        <w:jc w:val="both"/>
        <w:rPr>
          <w:rFonts w:ascii="Times New Roman" w:hAnsi="Times New Roman"/>
          <w:sz w:val="28"/>
          <w:szCs w:val="28"/>
        </w:rPr>
      </w:pPr>
      <w:r>
        <w:rPr>
          <w:rFonts w:ascii="Times New Roman" w:hAnsi="Times New Roman"/>
          <w:sz w:val="28"/>
          <w:szCs w:val="28"/>
          <w:lang w:val="en-US"/>
        </w:rPr>
        <w:t>6</w:t>
      </w:r>
      <w:r w:rsidR="006774C6" w:rsidRPr="00F20E5B">
        <w:rPr>
          <w:rFonts w:ascii="Times New Roman" w:hAnsi="Times New Roman"/>
          <w:sz w:val="28"/>
          <w:szCs w:val="28"/>
        </w:rPr>
        <w:t>. Người đến thăm quan, học tập thì tù</w:t>
      </w:r>
      <w:bookmarkStart w:id="6" w:name="_GoBack"/>
      <w:bookmarkEnd w:id="6"/>
      <w:r w:rsidR="006774C6" w:rsidRPr="00F20E5B">
        <w:rPr>
          <w:rFonts w:ascii="Times New Roman" w:hAnsi="Times New Roman"/>
          <w:sz w:val="28"/>
          <w:szCs w:val="28"/>
        </w:rPr>
        <w:t>y theo yêu cầu cụ thể, người sử dụng lao động cấp phát các phương tiện bảo vệ cá nhân cần thiết để sử dụng trong thời gian thăm quan, học tập.</w:t>
      </w:r>
    </w:p>
    <w:p w:rsidR="006774C6" w:rsidRPr="00F20E5B" w:rsidRDefault="002E7DB0" w:rsidP="006774C6">
      <w:pPr>
        <w:spacing w:before="120" w:line="320" w:lineRule="exact"/>
        <w:ind w:firstLine="720"/>
        <w:jc w:val="both"/>
        <w:rPr>
          <w:rFonts w:ascii="Times New Roman" w:hAnsi="Times New Roman"/>
          <w:b/>
          <w:sz w:val="28"/>
          <w:szCs w:val="28"/>
        </w:rPr>
      </w:pPr>
      <w:r>
        <w:rPr>
          <w:rFonts w:ascii="Times New Roman" w:hAnsi="Times New Roman"/>
          <w:sz w:val="28"/>
          <w:szCs w:val="28"/>
          <w:lang w:val="en-US"/>
        </w:rPr>
        <w:t>7</w:t>
      </w:r>
      <w:r w:rsidR="006774C6" w:rsidRPr="00F20E5B">
        <w:rPr>
          <w:rFonts w:ascii="Times New Roman" w:hAnsi="Times New Roman"/>
          <w:sz w:val="28"/>
          <w:szCs w:val="28"/>
        </w:rPr>
        <w:t>. Nghiêm cấm người sử dụng lao động cấp phát tiền thay cho việc cấp phát phương tiện bảo vệ cá nhân cho người lao động hoặc giao tiền cho người lao động tự đi mua.</w:t>
      </w:r>
    </w:p>
    <w:p w:rsidR="006774C6" w:rsidRPr="00F20E5B" w:rsidRDefault="006774C6" w:rsidP="006774C6">
      <w:pPr>
        <w:spacing w:before="140" w:line="320" w:lineRule="exact"/>
        <w:ind w:firstLine="720"/>
        <w:jc w:val="both"/>
        <w:rPr>
          <w:rFonts w:ascii="Times New Roman" w:hAnsi="Times New Roman"/>
          <w:b/>
          <w:sz w:val="28"/>
          <w:szCs w:val="28"/>
        </w:rPr>
      </w:pPr>
      <w:r w:rsidRPr="00F20E5B">
        <w:rPr>
          <w:rFonts w:ascii="Times New Roman" w:hAnsi="Times New Roman"/>
          <w:b/>
          <w:sz w:val="28"/>
          <w:szCs w:val="28"/>
        </w:rPr>
        <w:t>Điều 6. Nguyên tắc sử dụng phương tiện bảo vệ cá nhân</w:t>
      </w:r>
    </w:p>
    <w:p w:rsidR="006774C6" w:rsidRPr="00F20E5B" w:rsidRDefault="006774C6" w:rsidP="006774C6">
      <w:pPr>
        <w:spacing w:before="140" w:line="320" w:lineRule="exact"/>
        <w:ind w:firstLine="720"/>
        <w:jc w:val="both"/>
        <w:rPr>
          <w:rFonts w:ascii="Times New Roman" w:hAnsi="Times New Roman"/>
          <w:sz w:val="28"/>
          <w:szCs w:val="28"/>
        </w:rPr>
      </w:pPr>
      <w:r w:rsidRPr="00F20E5B">
        <w:rPr>
          <w:rFonts w:ascii="Times New Roman" w:hAnsi="Times New Roman"/>
          <w:sz w:val="28"/>
          <w:szCs w:val="28"/>
        </w:rPr>
        <w:t>1. Người sử dụng lao động phải tổ chức hướng dẫn người lao động sử dụng thành thạo các phương tiện bảo vệ cá nhân thích hợp và phải kiểm tra việc sử dụng.</w:t>
      </w:r>
    </w:p>
    <w:p w:rsidR="006774C6" w:rsidRPr="00F20E5B" w:rsidRDefault="006774C6" w:rsidP="006774C6">
      <w:pPr>
        <w:spacing w:before="140" w:line="320" w:lineRule="exact"/>
        <w:ind w:firstLine="720"/>
        <w:jc w:val="both"/>
        <w:rPr>
          <w:rFonts w:ascii="Times New Roman" w:hAnsi="Times New Roman"/>
          <w:sz w:val="28"/>
          <w:szCs w:val="28"/>
        </w:rPr>
      </w:pPr>
      <w:r w:rsidRPr="00F20E5B">
        <w:rPr>
          <w:rFonts w:ascii="Times New Roman" w:hAnsi="Times New Roman"/>
          <w:sz w:val="28"/>
          <w:szCs w:val="28"/>
        </w:rPr>
        <w:lastRenderedPageBreak/>
        <w:t>2. Các phương tiện bảo vệ cá nhân chuyên dùng có yêu cầu kỹ thuật cao thì người sử dụng lao động (hoặc người được ủy quyền cấp phát) phải kiểm tra để bảo đảm chất lượng, quy cách trước khi cấp</w:t>
      </w:r>
      <w:r w:rsidR="00460205" w:rsidRPr="00F20E5B">
        <w:rPr>
          <w:rFonts w:ascii="Times New Roman" w:hAnsi="Times New Roman"/>
          <w:sz w:val="28"/>
          <w:szCs w:val="28"/>
          <w:lang w:val="en-US"/>
        </w:rPr>
        <w:t xml:space="preserve"> phát</w:t>
      </w:r>
      <w:r w:rsidRPr="00F20E5B">
        <w:rPr>
          <w:rFonts w:ascii="Times New Roman" w:hAnsi="Times New Roman"/>
          <w:sz w:val="28"/>
          <w:szCs w:val="28"/>
        </w:rPr>
        <w:t>, đồng thời định kỳ kiểm tra trong quá trình sử dụng và ghi sổ theo dõi; không sử dụng các phương tiện không đạt yêu cầu kỹ thuật hoặc quá hạn sử dụng</w:t>
      </w:r>
      <w:r w:rsidR="00460205" w:rsidRPr="00F20E5B">
        <w:rPr>
          <w:rFonts w:ascii="Times New Roman" w:hAnsi="Times New Roman"/>
          <w:sz w:val="28"/>
          <w:szCs w:val="28"/>
          <w:lang w:val="en-US"/>
        </w:rPr>
        <w:t xml:space="preserve"> theo khuyến cáo của nhà cung cấp</w:t>
      </w:r>
      <w:r w:rsidRPr="00F20E5B">
        <w:rPr>
          <w:rFonts w:ascii="Times New Roman" w:hAnsi="Times New Roman"/>
          <w:sz w:val="28"/>
          <w:szCs w:val="28"/>
        </w:rPr>
        <w:t>.</w:t>
      </w:r>
    </w:p>
    <w:p w:rsidR="006774C6" w:rsidRPr="00F20E5B" w:rsidRDefault="006774C6" w:rsidP="006774C6">
      <w:pPr>
        <w:spacing w:before="140" w:line="320" w:lineRule="exact"/>
        <w:ind w:firstLine="720"/>
        <w:jc w:val="both"/>
        <w:rPr>
          <w:rFonts w:ascii="Times New Roman" w:hAnsi="Times New Roman"/>
          <w:sz w:val="28"/>
          <w:szCs w:val="28"/>
        </w:rPr>
      </w:pPr>
      <w:r w:rsidRPr="00F20E5B">
        <w:rPr>
          <w:rFonts w:ascii="Times New Roman" w:hAnsi="Times New Roman"/>
          <w:sz w:val="28"/>
          <w:szCs w:val="28"/>
        </w:rPr>
        <w:t>3. Người</w:t>
      </w:r>
      <w:r w:rsidR="00460205" w:rsidRPr="00F20E5B">
        <w:rPr>
          <w:rFonts w:ascii="Times New Roman" w:hAnsi="Times New Roman"/>
          <w:sz w:val="28"/>
          <w:szCs w:val="28"/>
          <w:lang w:val="en-US"/>
        </w:rPr>
        <w:t xml:space="preserve"> lao động</w:t>
      </w:r>
      <w:r w:rsidRPr="00F20E5B">
        <w:rPr>
          <w:rFonts w:ascii="Times New Roman" w:hAnsi="Times New Roman"/>
          <w:sz w:val="28"/>
          <w:szCs w:val="28"/>
        </w:rPr>
        <w:t xml:space="preserve"> được trang bị phương tiện bảo vệ cá nhân phải sử dụng phương tiện đó theo đúng quy định trong khi làm việc. Nếu người lao động vi phạm thì tuỳ theo mức độ vi phạm phải chịu hình thức kỷ luật theo nội quy lao động của cơ sở mình hoặc theo quy định của pháp luật.</w:t>
      </w:r>
    </w:p>
    <w:p w:rsidR="006774C6" w:rsidRPr="00F20E5B" w:rsidRDefault="006774C6" w:rsidP="006774C6">
      <w:pPr>
        <w:spacing w:before="140" w:line="320" w:lineRule="exact"/>
        <w:ind w:firstLine="720"/>
        <w:jc w:val="both"/>
        <w:rPr>
          <w:rFonts w:ascii="Times New Roman" w:hAnsi="Times New Roman"/>
          <w:sz w:val="28"/>
          <w:szCs w:val="28"/>
        </w:rPr>
      </w:pPr>
      <w:r w:rsidRPr="00F20E5B">
        <w:rPr>
          <w:rFonts w:ascii="Times New Roman" w:hAnsi="Times New Roman"/>
          <w:sz w:val="28"/>
          <w:szCs w:val="28"/>
        </w:rPr>
        <w:t>4. Người lao động không phải trả tiền về việc sử dụng phương tiện bảo vệ cá nhân. Người sử dụng lao động có trách nhiệm trang bị lại cho người lao động phương tiện bảo vệ cá nhân khi bị mất, hư hỏng hoặc hết hạn sử dụng. Trường hợp bị mất, hư hỏng mà không có lý do chính đáng thì người lao động phải bồi thường theo quy định của nội quy lao động</w:t>
      </w:r>
      <w:r w:rsidR="00013734" w:rsidRPr="00F20E5B">
        <w:rPr>
          <w:rFonts w:ascii="Times New Roman" w:hAnsi="Times New Roman"/>
          <w:sz w:val="28"/>
          <w:szCs w:val="28"/>
          <w:lang w:val="en-US"/>
        </w:rPr>
        <w:t xml:space="preserve"> của</w:t>
      </w:r>
      <w:r w:rsidRPr="00F20E5B">
        <w:rPr>
          <w:rFonts w:ascii="Times New Roman" w:hAnsi="Times New Roman"/>
          <w:sz w:val="28"/>
          <w:szCs w:val="28"/>
        </w:rPr>
        <w:t xml:space="preserve"> cơ sở. Khi hết thời hạn sử dụng hoặc khi chuyển làm công việc khác thì người lao động phải trả lại những phương tiện bảo vệ cá nhân nếu người sử dụng lao động yêu cầu nhưng phải ký bàn giao.</w:t>
      </w:r>
    </w:p>
    <w:p w:rsidR="006774C6" w:rsidRPr="00F20E5B" w:rsidRDefault="006774C6" w:rsidP="00DA0824">
      <w:pPr>
        <w:spacing w:before="60" w:after="60"/>
        <w:ind w:firstLine="720"/>
        <w:jc w:val="both"/>
        <w:rPr>
          <w:rFonts w:ascii="Times New Roman" w:hAnsi="Times New Roman"/>
          <w:b/>
          <w:sz w:val="28"/>
          <w:szCs w:val="28"/>
        </w:rPr>
      </w:pPr>
      <w:r w:rsidRPr="00F20E5B">
        <w:rPr>
          <w:rFonts w:ascii="Times New Roman" w:hAnsi="Times New Roman"/>
          <w:b/>
          <w:sz w:val="28"/>
          <w:szCs w:val="28"/>
        </w:rPr>
        <w:t>Điều 7. Nguyên tắc bảo quản phương tiện bảo vệ cá nhân</w:t>
      </w:r>
    </w:p>
    <w:p w:rsidR="006774C6" w:rsidRPr="00F20E5B" w:rsidRDefault="006774C6" w:rsidP="00DA0824">
      <w:pPr>
        <w:spacing w:before="60" w:after="60"/>
        <w:ind w:firstLine="720"/>
        <w:jc w:val="both"/>
        <w:rPr>
          <w:rFonts w:ascii="Times New Roman" w:hAnsi="Times New Roman"/>
          <w:sz w:val="28"/>
          <w:szCs w:val="28"/>
        </w:rPr>
      </w:pPr>
      <w:r w:rsidRPr="00F20E5B">
        <w:rPr>
          <w:rFonts w:ascii="Times New Roman" w:hAnsi="Times New Roman"/>
          <w:sz w:val="28"/>
          <w:szCs w:val="28"/>
        </w:rPr>
        <w:t>1. Người sử dụng lao động có trách nhiệm bố trí nơi cất giữ, bảo quản phương tiện bảo vệ cá nhân theo hướng dẫn của nhà sản xuất, chế tạo phương tiện bảo vệ cá nhân. Người lao động có trách nhiệm giữ gìn phương tiện bảo vệ cá nhân được giao.</w:t>
      </w:r>
    </w:p>
    <w:p w:rsidR="00B64C5D" w:rsidRPr="00F20E5B" w:rsidRDefault="006774C6" w:rsidP="00DA0824">
      <w:pPr>
        <w:widowControl/>
        <w:spacing w:before="60" w:after="60"/>
        <w:ind w:firstLine="720"/>
        <w:jc w:val="both"/>
        <w:rPr>
          <w:rFonts w:ascii="Times New Roman" w:hAnsi="Times New Roman" w:cs="Times New Roman"/>
          <w:b/>
          <w:color w:val="auto"/>
          <w:sz w:val="28"/>
          <w:szCs w:val="28"/>
          <w:lang w:val="en-US"/>
        </w:rPr>
      </w:pPr>
      <w:r w:rsidRPr="00F20E5B">
        <w:rPr>
          <w:rFonts w:ascii="Times New Roman" w:hAnsi="Times New Roman"/>
          <w:sz w:val="28"/>
          <w:szCs w:val="28"/>
        </w:rPr>
        <w:t>2. Các phương tiện bảo vệ cá nhân để sử dụng ở những nơi không đảm bảo vệ sinh, dễ gây nhiễm độc, nhiễm trùng, nhiễm phóng xạ thì sau khi sử dụng, người sử dụng lao động phải có các biện pháp làm sạch, khử độc, khử trùng, tẩy xạ bảo đảm tiêu chuẩn vệ sinh an toàn cho người lao động, môi trường xung quanh</w:t>
      </w:r>
      <w:r w:rsidRPr="00F20E5B">
        <w:rPr>
          <w:rFonts w:ascii="Times New Roman" w:hAnsi="Times New Roman"/>
          <w:b/>
          <w:i/>
          <w:sz w:val="28"/>
          <w:szCs w:val="28"/>
        </w:rPr>
        <w:t xml:space="preserve"> </w:t>
      </w:r>
      <w:r w:rsidRPr="00F20E5B">
        <w:rPr>
          <w:rFonts w:ascii="Times New Roman" w:hAnsi="Times New Roman"/>
          <w:sz w:val="28"/>
          <w:szCs w:val="28"/>
        </w:rPr>
        <w:t>và phải định kỳ kiểm tra.</w:t>
      </w:r>
    </w:p>
    <w:p w:rsidR="00013734" w:rsidRPr="00F20E5B" w:rsidRDefault="00013734" w:rsidP="00DA0824">
      <w:pPr>
        <w:spacing w:before="60" w:after="60"/>
        <w:jc w:val="center"/>
        <w:rPr>
          <w:rFonts w:ascii="Times New Roman" w:hAnsi="Times New Roman"/>
          <w:b/>
          <w:sz w:val="28"/>
          <w:szCs w:val="28"/>
        </w:rPr>
      </w:pPr>
      <w:r w:rsidRPr="00F20E5B">
        <w:rPr>
          <w:rFonts w:ascii="Times New Roman" w:hAnsi="Times New Roman"/>
          <w:b/>
          <w:sz w:val="28"/>
          <w:szCs w:val="28"/>
        </w:rPr>
        <w:t>Chương III</w:t>
      </w:r>
    </w:p>
    <w:p w:rsidR="00013734" w:rsidRPr="00F20E5B" w:rsidRDefault="00013734" w:rsidP="00DA0824">
      <w:pPr>
        <w:spacing w:before="60" w:after="60"/>
        <w:jc w:val="center"/>
        <w:rPr>
          <w:rFonts w:ascii="Times New Roman" w:hAnsi="Times New Roman"/>
          <w:sz w:val="28"/>
          <w:szCs w:val="28"/>
        </w:rPr>
      </w:pPr>
      <w:r w:rsidRPr="00F20E5B">
        <w:rPr>
          <w:rFonts w:ascii="Times New Roman" w:hAnsi="Times New Roman"/>
          <w:b/>
          <w:sz w:val="28"/>
          <w:szCs w:val="28"/>
        </w:rPr>
        <w:t>TỔ CHỨC THỰC HIỆN</w:t>
      </w:r>
    </w:p>
    <w:p w:rsidR="00013734" w:rsidRPr="00F20E5B" w:rsidRDefault="00013734" w:rsidP="00DA0824">
      <w:pPr>
        <w:spacing w:before="60" w:after="60"/>
        <w:ind w:firstLine="720"/>
        <w:jc w:val="both"/>
        <w:rPr>
          <w:rFonts w:ascii="Times New Roman" w:hAnsi="Times New Roman"/>
          <w:b/>
          <w:sz w:val="28"/>
          <w:szCs w:val="28"/>
        </w:rPr>
      </w:pPr>
      <w:r w:rsidRPr="00F20E5B">
        <w:rPr>
          <w:rFonts w:ascii="Times New Roman" w:hAnsi="Times New Roman"/>
          <w:b/>
          <w:sz w:val="28"/>
          <w:szCs w:val="28"/>
        </w:rPr>
        <w:t>Điều 8. Trách nhiệm của người sử dụng lao động</w:t>
      </w:r>
    </w:p>
    <w:p w:rsidR="00013734" w:rsidRPr="00F20E5B" w:rsidRDefault="00013734" w:rsidP="00DA0824">
      <w:pPr>
        <w:spacing w:before="60" w:after="60"/>
        <w:ind w:firstLine="720"/>
        <w:jc w:val="both"/>
        <w:rPr>
          <w:rFonts w:ascii="Times New Roman" w:hAnsi="Times New Roman"/>
          <w:sz w:val="28"/>
          <w:szCs w:val="28"/>
        </w:rPr>
      </w:pPr>
      <w:r w:rsidRPr="00F20E5B">
        <w:rPr>
          <w:rFonts w:ascii="Times New Roman" w:hAnsi="Times New Roman"/>
          <w:sz w:val="28"/>
          <w:szCs w:val="28"/>
        </w:rPr>
        <w:t>1. Căn cứ vào quy định về trang bị phương tiện bảo vệ cá nhân được ban hành tại Thông tư này và thời hạn sử dụng phương tiện bảo vệ cá nhân đã được quyết đị</w:t>
      </w:r>
      <w:r w:rsidR="00BF6BE5" w:rsidRPr="00F20E5B">
        <w:rPr>
          <w:rFonts w:ascii="Times New Roman" w:hAnsi="Times New Roman"/>
          <w:sz w:val="28"/>
          <w:szCs w:val="28"/>
        </w:rPr>
        <w:t>nh, hằ</w:t>
      </w:r>
      <w:r w:rsidRPr="00F20E5B">
        <w:rPr>
          <w:rFonts w:ascii="Times New Roman" w:hAnsi="Times New Roman"/>
          <w:sz w:val="28"/>
          <w:szCs w:val="28"/>
        </w:rPr>
        <w:t xml:space="preserve">ng năm, người sử dụng lao động tham khảo </w:t>
      </w:r>
      <w:r w:rsidRPr="00F20E5B">
        <w:rPr>
          <w:rFonts w:ascii="Times New Roman" w:hAnsi="Times New Roman" w:cs="Times New Roman"/>
          <w:color w:val="auto"/>
          <w:sz w:val="28"/>
          <w:szCs w:val="28"/>
        </w:rPr>
        <w:t xml:space="preserve">ý kiến của tổ chức đại diện </w:t>
      </w:r>
      <w:r w:rsidRPr="00F20E5B">
        <w:rPr>
          <w:rFonts w:ascii="Times New Roman" w:hAnsi="Times New Roman" w:cs="Times New Roman"/>
          <w:color w:val="auto"/>
          <w:sz w:val="28"/>
          <w:szCs w:val="28"/>
          <w:lang w:val="en-US"/>
        </w:rPr>
        <w:t>người</w:t>
      </w:r>
      <w:r w:rsidRPr="00F20E5B">
        <w:rPr>
          <w:rFonts w:ascii="Times New Roman" w:hAnsi="Times New Roman" w:cs="Times New Roman"/>
          <w:color w:val="auto"/>
          <w:sz w:val="28"/>
          <w:szCs w:val="28"/>
        </w:rPr>
        <w:t xml:space="preserve"> lao động tại cơ sở</w:t>
      </w:r>
      <w:r w:rsidRPr="00F20E5B">
        <w:rPr>
          <w:rFonts w:ascii="Times New Roman" w:hAnsi="Times New Roman"/>
          <w:sz w:val="28"/>
          <w:szCs w:val="28"/>
        </w:rPr>
        <w:t xml:space="preserve"> để lập kế hoạch mua sắm (bao gồm cả dự phòng).</w:t>
      </w:r>
    </w:p>
    <w:p w:rsidR="00013734" w:rsidRPr="00F20E5B" w:rsidRDefault="00013734" w:rsidP="00DA0824">
      <w:pPr>
        <w:spacing w:before="60" w:after="60"/>
        <w:ind w:firstLine="720"/>
        <w:jc w:val="both"/>
        <w:rPr>
          <w:rFonts w:ascii="Times New Roman" w:hAnsi="Times New Roman"/>
          <w:sz w:val="28"/>
          <w:szCs w:val="28"/>
        </w:rPr>
      </w:pPr>
      <w:r w:rsidRPr="00F20E5B">
        <w:rPr>
          <w:rFonts w:ascii="Times New Roman" w:hAnsi="Times New Roman"/>
          <w:sz w:val="28"/>
          <w:szCs w:val="28"/>
        </w:rPr>
        <w:t>2. Hạch toán kinh phí về mua sắm, trang bị phương tiện bảo vệ cá nhân vào chi phí thường xuyên đối với các cơ quan hành chính, sự nghiệp, vào chi phí sản xuất kinh doanh của cơ sở sản xuất, kinh doanh.</w:t>
      </w:r>
    </w:p>
    <w:p w:rsidR="00013734" w:rsidRPr="00F20E5B" w:rsidRDefault="00013734" w:rsidP="00DA0824">
      <w:pPr>
        <w:spacing w:before="60" w:after="60"/>
        <w:jc w:val="both"/>
        <w:rPr>
          <w:rFonts w:ascii="Times New Roman" w:hAnsi="Times New Roman"/>
          <w:color w:val="FF0000"/>
          <w:sz w:val="28"/>
          <w:szCs w:val="28"/>
          <w:lang w:val="nl-NL"/>
        </w:rPr>
      </w:pPr>
      <w:r w:rsidRPr="00F20E5B">
        <w:rPr>
          <w:rFonts w:ascii="Times New Roman" w:hAnsi="Times New Roman"/>
          <w:sz w:val="28"/>
          <w:szCs w:val="28"/>
        </w:rPr>
        <w:t xml:space="preserve"> </w:t>
      </w:r>
      <w:r w:rsidRPr="00F20E5B">
        <w:rPr>
          <w:rFonts w:ascii="Times New Roman" w:hAnsi="Times New Roman"/>
          <w:sz w:val="28"/>
          <w:szCs w:val="28"/>
        </w:rPr>
        <w:tab/>
        <w:t xml:space="preserve">3. Định kỳ báo cáo Sở Lao động - Thương binh và Xã hội địa phương </w:t>
      </w:r>
      <w:r w:rsidRPr="00F20E5B">
        <w:rPr>
          <w:rFonts w:ascii="Times New Roman" w:hAnsi="Times New Roman"/>
          <w:snapToGrid w:val="0"/>
          <w:sz w:val="28"/>
          <w:szCs w:val="28"/>
          <w:lang w:val="it-IT"/>
        </w:rPr>
        <w:t xml:space="preserve">về danh mục phương tiện bảo vệ cá nhân cấp phát, tình hình thực hiện trang bị phương tiện bảo vệ cá nhân cùng với </w:t>
      </w:r>
      <w:r w:rsidR="00B239A7" w:rsidRPr="00F20E5B">
        <w:rPr>
          <w:rFonts w:ascii="Times New Roman" w:hAnsi="Times New Roman" w:cs="Times New Roman"/>
          <w:color w:val="auto"/>
          <w:sz w:val="28"/>
          <w:szCs w:val="28"/>
        </w:rPr>
        <w:t xml:space="preserve">báo cáo </w:t>
      </w:r>
      <w:r w:rsidR="00B239A7" w:rsidRPr="00F20E5B">
        <w:rPr>
          <w:rFonts w:ascii="Times New Roman" w:hAnsi="Times New Roman" w:cs="Times New Roman"/>
          <w:color w:val="auto"/>
          <w:sz w:val="28"/>
          <w:szCs w:val="28"/>
          <w:lang w:val="en-US"/>
        </w:rPr>
        <w:t xml:space="preserve">về công tác </w:t>
      </w:r>
      <w:r w:rsidR="00B239A7" w:rsidRPr="00F20E5B">
        <w:rPr>
          <w:rFonts w:ascii="Times New Roman" w:hAnsi="Times New Roman" w:cs="Times New Roman"/>
          <w:color w:val="auto"/>
          <w:sz w:val="28"/>
          <w:szCs w:val="28"/>
        </w:rPr>
        <w:t>an toàn, vệ sinh lao động.</w:t>
      </w:r>
    </w:p>
    <w:p w:rsidR="00013734" w:rsidRPr="00F20E5B" w:rsidRDefault="00013734" w:rsidP="00DA0824">
      <w:pPr>
        <w:spacing w:before="60" w:after="60"/>
        <w:jc w:val="both"/>
        <w:rPr>
          <w:rFonts w:ascii="Times New Roman" w:hAnsi="Times New Roman"/>
          <w:b/>
          <w:sz w:val="28"/>
          <w:szCs w:val="28"/>
        </w:rPr>
      </w:pPr>
      <w:r w:rsidRPr="00F20E5B">
        <w:rPr>
          <w:rFonts w:ascii="Times New Roman" w:hAnsi="Times New Roman"/>
          <w:sz w:val="28"/>
          <w:szCs w:val="28"/>
        </w:rPr>
        <w:tab/>
      </w:r>
      <w:r w:rsidRPr="00F20E5B">
        <w:rPr>
          <w:rFonts w:ascii="Times New Roman" w:hAnsi="Times New Roman"/>
          <w:b/>
          <w:sz w:val="28"/>
          <w:szCs w:val="28"/>
        </w:rPr>
        <w:t>Điều 9. Trách nhiệm của Sở Lao động - Thương binh và Xã hội</w:t>
      </w:r>
    </w:p>
    <w:p w:rsidR="00B239A7" w:rsidRPr="00F20E5B" w:rsidRDefault="00B239A7" w:rsidP="00DA0824">
      <w:pPr>
        <w:spacing w:before="60" w:after="60"/>
        <w:ind w:firstLine="720"/>
        <w:jc w:val="both"/>
        <w:rPr>
          <w:rFonts w:ascii="Times New Roman" w:hAnsi="Times New Roman" w:cs="Times New Roman"/>
          <w:color w:val="auto"/>
          <w:sz w:val="28"/>
          <w:szCs w:val="28"/>
        </w:rPr>
      </w:pPr>
      <w:r w:rsidRPr="00F20E5B">
        <w:rPr>
          <w:rFonts w:ascii="Times New Roman" w:hAnsi="Times New Roman" w:cs="Times New Roman"/>
          <w:color w:val="auto"/>
          <w:sz w:val="28"/>
          <w:szCs w:val="28"/>
        </w:rPr>
        <w:lastRenderedPageBreak/>
        <w:t>1.</w:t>
      </w:r>
      <w:r w:rsidRPr="00F20E5B">
        <w:rPr>
          <w:rFonts w:ascii="Times New Roman" w:hAnsi="Times New Roman" w:cs="Times New Roman"/>
          <w:color w:val="auto"/>
          <w:sz w:val="28"/>
          <w:szCs w:val="28"/>
          <w:lang w:val="en-US"/>
        </w:rPr>
        <w:t xml:space="preserve"> </w:t>
      </w:r>
      <w:r w:rsidRPr="00F20E5B">
        <w:rPr>
          <w:rFonts w:ascii="Times New Roman" w:hAnsi="Times New Roman" w:cs="Times New Roman"/>
          <w:color w:val="auto"/>
          <w:sz w:val="28"/>
          <w:szCs w:val="28"/>
        </w:rPr>
        <w:t>Phối hợp với các cơ quan liên quan phổ biến, hướng dẫn Thông tư này đến các doanh nghiệp, cơ sở sản xuất, kinh doanh đóng trên địa bàn.</w:t>
      </w:r>
    </w:p>
    <w:p w:rsidR="00B239A7" w:rsidRPr="00F20E5B" w:rsidRDefault="00B239A7" w:rsidP="00DA0824">
      <w:pPr>
        <w:spacing w:before="60" w:after="60"/>
        <w:ind w:firstLine="720"/>
        <w:jc w:val="both"/>
        <w:rPr>
          <w:rFonts w:ascii="Times New Roman" w:hAnsi="Times New Roman" w:cs="Times New Roman"/>
          <w:color w:val="auto"/>
          <w:sz w:val="28"/>
          <w:szCs w:val="28"/>
        </w:rPr>
      </w:pPr>
      <w:r w:rsidRPr="00F20E5B">
        <w:rPr>
          <w:rFonts w:ascii="Times New Roman" w:hAnsi="Times New Roman" w:cs="Times New Roman"/>
          <w:color w:val="auto"/>
          <w:sz w:val="28"/>
          <w:szCs w:val="28"/>
        </w:rPr>
        <w:t>2.</w:t>
      </w:r>
      <w:r w:rsidRPr="00F20E5B">
        <w:rPr>
          <w:rFonts w:ascii="Times New Roman" w:hAnsi="Times New Roman" w:cs="Times New Roman"/>
          <w:color w:val="auto"/>
          <w:sz w:val="28"/>
          <w:szCs w:val="28"/>
          <w:lang w:val="en-US"/>
        </w:rPr>
        <w:t xml:space="preserve"> </w:t>
      </w:r>
      <w:r w:rsidRPr="00F20E5B">
        <w:rPr>
          <w:rFonts w:ascii="Times New Roman" w:hAnsi="Times New Roman" w:cs="Times New Roman"/>
          <w:color w:val="auto"/>
          <w:sz w:val="28"/>
          <w:szCs w:val="28"/>
        </w:rPr>
        <w:t xml:space="preserve">Thường xuyên đôn đốc, giám sát, kiểm tra, thanh tra việc thực hiện các quy định về </w:t>
      </w:r>
      <w:r w:rsidRPr="00F20E5B">
        <w:rPr>
          <w:rFonts w:ascii="Times New Roman" w:hAnsi="Times New Roman" w:cs="Times New Roman"/>
          <w:color w:val="auto"/>
          <w:sz w:val="28"/>
          <w:szCs w:val="28"/>
          <w:lang w:val="en-US"/>
        </w:rPr>
        <w:t xml:space="preserve">việc trang cấp phương tiện bảo vệ cá nhân trong lao động </w:t>
      </w:r>
      <w:r w:rsidRPr="00F20E5B">
        <w:rPr>
          <w:rFonts w:ascii="Times New Roman" w:hAnsi="Times New Roman" w:cs="Times New Roman"/>
          <w:color w:val="auto"/>
          <w:sz w:val="28"/>
          <w:szCs w:val="28"/>
        </w:rPr>
        <w:t>và xử lý các hành vi vi phạm theo quy định của pháp luật về lao động.</w:t>
      </w:r>
    </w:p>
    <w:p w:rsidR="00B239A7" w:rsidRPr="00F20E5B" w:rsidRDefault="00B239A7" w:rsidP="00DA0824">
      <w:pPr>
        <w:spacing w:before="60" w:after="60"/>
        <w:ind w:firstLine="720"/>
        <w:jc w:val="both"/>
        <w:rPr>
          <w:rFonts w:ascii="Times New Roman" w:hAnsi="Times New Roman" w:cs="Times New Roman"/>
          <w:color w:val="auto"/>
          <w:sz w:val="28"/>
          <w:szCs w:val="28"/>
        </w:rPr>
      </w:pPr>
      <w:r w:rsidRPr="00F20E5B">
        <w:rPr>
          <w:rFonts w:ascii="Times New Roman" w:hAnsi="Times New Roman" w:cs="Times New Roman"/>
          <w:color w:val="auto"/>
          <w:sz w:val="28"/>
          <w:szCs w:val="28"/>
        </w:rPr>
        <w:t>3.</w:t>
      </w:r>
      <w:r w:rsidRPr="00F20E5B">
        <w:rPr>
          <w:rFonts w:ascii="Times New Roman" w:hAnsi="Times New Roman" w:cs="Times New Roman"/>
          <w:color w:val="auto"/>
          <w:sz w:val="28"/>
          <w:szCs w:val="28"/>
          <w:lang w:val="en-US"/>
        </w:rPr>
        <w:t xml:space="preserve"> </w:t>
      </w:r>
      <w:r w:rsidRPr="00F20E5B">
        <w:rPr>
          <w:rFonts w:ascii="Times New Roman" w:hAnsi="Times New Roman" w:cs="Times New Roman"/>
          <w:color w:val="auto"/>
          <w:sz w:val="28"/>
          <w:szCs w:val="28"/>
        </w:rPr>
        <w:t xml:space="preserve">Báo cáo định kỳ hằng năm về Bộ Lao động - Thương binh và Xã hội việc thực hiện Thông tư này của các </w:t>
      </w:r>
      <w:r w:rsidRPr="00F20E5B">
        <w:rPr>
          <w:rFonts w:ascii="Times New Roman" w:hAnsi="Times New Roman" w:cs="Times New Roman"/>
          <w:sz w:val="28"/>
          <w:szCs w:val="28"/>
          <w:shd w:val="clear" w:color="auto" w:fill="FFFFFF"/>
          <w:lang w:val="nl-NL"/>
        </w:rPr>
        <w:t>doanh nghiệp, cơ quan, tổ chức, hợp tác xã, hộ gia đình, cá nhân</w:t>
      </w:r>
      <w:r w:rsidRPr="00F20E5B">
        <w:rPr>
          <w:rFonts w:ascii="Times New Roman" w:hAnsi="Times New Roman" w:cs="Times New Roman"/>
          <w:color w:val="auto"/>
          <w:sz w:val="28"/>
          <w:szCs w:val="28"/>
        </w:rPr>
        <w:t xml:space="preserve"> đóng trên địa bàn cùng với báo cáo công tác an toàn, vệ sinh lao động.</w:t>
      </w:r>
    </w:p>
    <w:p w:rsidR="00B239A7" w:rsidRPr="00F20E5B" w:rsidRDefault="00B239A7" w:rsidP="00DA0824">
      <w:pPr>
        <w:spacing w:before="60" w:after="60"/>
        <w:ind w:firstLine="720"/>
        <w:jc w:val="both"/>
        <w:rPr>
          <w:rFonts w:ascii="Times New Roman" w:hAnsi="Times New Roman" w:cs="Times New Roman"/>
          <w:b/>
          <w:color w:val="auto"/>
          <w:sz w:val="28"/>
          <w:szCs w:val="28"/>
        </w:rPr>
      </w:pPr>
      <w:r w:rsidRPr="00F20E5B">
        <w:rPr>
          <w:rFonts w:ascii="Times New Roman" w:hAnsi="Times New Roman" w:cs="Times New Roman"/>
          <w:b/>
          <w:color w:val="auto"/>
          <w:sz w:val="28"/>
          <w:szCs w:val="28"/>
        </w:rPr>
        <w:t>Điều 10. Hiệu lực thi hành</w:t>
      </w:r>
    </w:p>
    <w:p w:rsidR="00B239A7" w:rsidRPr="00F20E5B" w:rsidRDefault="00B239A7" w:rsidP="00DA0824">
      <w:pPr>
        <w:spacing w:before="60" w:after="60"/>
        <w:ind w:firstLine="720"/>
        <w:jc w:val="both"/>
        <w:rPr>
          <w:rFonts w:ascii="Times New Roman" w:hAnsi="Times New Roman" w:cs="Times New Roman"/>
          <w:color w:val="auto"/>
          <w:sz w:val="28"/>
          <w:szCs w:val="28"/>
        </w:rPr>
      </w:pPr>
      <w:r w:rsidRPr="00F20E5B">
        <w:rPr>
          <w:rFonts w:ascii="Times New Roman" w:hAnsi="Times New Roman" w:cs="Times New Roman"/>
          <w:color w:val="auto"/>
          <w:sz w:val="28"/>
          <w:szCs w:val="28"/>
        </w:rPr>
        <w:t>1.</w:t>
      </w:r>
      <w:r w:rsidRPr="00F20E5B">
        <w:rPr>
          <w:rFonts w:ascii="Times New Roman" w:hAnsi="Times New Roman" w:cs="Times New Roman"/>
          <w:color w:val="auto"/>
          <w:sz w:val="28"/>
          <w:szCs w:val="28"/>
          <w:lang w:val="en-US"/>
        </w:rPr>
        <w:t xml:space="preserve"> </w:t>
      </w:r>
      <w:r w:rsidRPr="00F20E5B">
        <w:rPr>
          <w:rFonts w:ascii="Times New Roman" w:hAnsi="Times New Roman" w:cs="Times New Roman"/>
          <w:color w:val="auto"/>
          <w:sz w:val="28"/>
          <w:szCs w:val="28"/>
        </w:rPr>
        <w:t xml:space="preserve">Thông tư này có hiệu lực kể từ ngày </w:t>
      </w:r>
      <w:r w:rsidRPr="00F20E5B">
        <w:rPr>
          <w:rFonts w:ascii="Times New Roman" w:hAnsi="Times New Roman" w:cs="Times New Roman"/>
          <w:color w:val="auto"/>
          <w:sz w:val="28"/>
          <w:szCs w:val="28"/>
          <w:lang w:val="en-US"/>
        </w:rPr>
        <w:t xml:space="preserve">    </w:t>
      </w:r>
      <w:r w:rsidRPr="00F20E5B">
        <w:rPr>
          <w:rFonts w:ascii="Times New Roman" w:hAnsi="Times New Roman" w:cs="Times New Roman"/>
          <w:color w:val="auto"/>
          <w:sz w:val="28"/>
          <w:szCs w:val="28"/>
        </w:rPr>
        <w:t xml:space="preserve">tháng </w:t>
      </w:r>
      <w:r w:rsidRPr="00F20E5B">
        <w:rPr>
          <w:rFonts w:ascii="Times New Roman" w:hAnsi="Times New Roman" w:cs="Times New Roman"/>
          <w:color w:val="auto"/>
          <w:sz w:val="28"/>
          <w:szCs w:val="28"/>
          <w:lang w:val="en-US"/>
        </w:rPr>
        <w:t xml:space="preserve">   </w:t>
      </w:r>
      <w:r w:rsidRPr="00F20E5B">
        <w:rPr>
          <w:rFonts w:ascii="Times New Roman" w:hAnsi="Times New Roman" w:cs="Times New Roman"/>
          <w:color w:val="auto"/>
          <w:sz w:val="28"/>
          <w:szCs w:val="28"/>
        </w:rPr>
        <w:t xml:space="preserve"> năm 20</w:t>
      </w:r>
      <w:r w:rsidRPr="00F20E5B">
        <w:rPr>
          <w:rFonts w:ascii="Times New Roman" w:hAnsi="Times New Roman" w:cs="Times New Roman"/>
          <w:color w:val="auto"/>
          <w:sz w:val="28"/>
          <w:szCs w:val="28"/>
          <w:lang w:val="en-US"/>
        </w:rPr>
        <w:t>23</w:t>
      </w:r>
      <w:r w:rsidRPr="00F20E5B">
        <w:rPr>
          <w:rFonts w:ascii="Times New Roman" w:hAnsi="Times New Roman" w:cs="Times New Roman"/>
          <w:color w:val="auto"/>
          <w:sz w:val="28"/>
          <w:szCs w:val="28"/>
        </w:rPr>
        <w:t>.</w:t>
      </w:r>
    </w:p>
    <w:p w:rsidR="00B239A7" w:rsidRPr="00F20E5B" w:rsidRDefault="00B239A7" w:rsidP="00DA0824">
      <w:pPr>
        <w:spacing w:before="60" w:after="60"/>
        <w:ind w:firstLine="720"/>
        <w:jc w:val="both"/>
        <w:rPr>
          <w:rFonts w:ascii="Times New Roman" w:hAnsi="Times New Roman" w:cs="Times New Roman"/>
          <w:color w:val="auto"/>
          <w:sz w:val="28"/>
          <w:szCs w:val="28"/>
        </w:rPr>
      </w:pPr>
      <w:r w:rsidRPr="00F20E5B">
        <w:rPr>
          <w:rFonts w:ascii="Times New Roman" w:hAnsi="Times New Roman" w:cs="Times New Roman"/>
          <w:color w:val="auto"/>
          <w:sz w:val="28"/>
          <w:szCs w:val="28"/>
        </w:rPr>
        <w:t>2. Thông tư số 04/201</w:t>
      </w:r>
      <w:r w:rsidRPr="00F20E5B">
        <w:rPr>
          <w:rFonts w:ascii="Times New Roman" w:hAnsi="Times New Roman" w:cs="Times New Roman"/>
          <w:color w:val="auto"/>
          <w:sz w:val="28"/>
          <w:szCs w:val="28"/>
          <w:lang w:val="en-US"/>
        </w:rPr>
        <w:t>4</w:t>
      </w:r>
      <w:r w:rsidRPr="00F20E5B">
        <w:rPr>
          <w:rFonts w:ascii="Times New Roman" w:hAnsi="Times New Roman" w:cs="Times New Roman"/>
          <w:color w:val="auto"/>
          <w:sz w:val="28"/>
          <w:szCs w:val="28"/>
        </w:rPr>
        <w:t>/TT-BLĐTBXH ngày 1</w:t>
      </w:r>
      <w:r w:rsidRPr="00F20E5B">
        <w:rPr>
          <w:rFonts w:ascii="Times New Roman" w:hAnsi="Times New Roman" w:cs="Times New Roman"/>
          <w:color w:val="auto"/>
          <w:sz w:val="28"/>
          <w:szCs w:val="28"/>
          <w:lang w:val="en-US"/>
        </w:rPr>
        <w:t>2</w:t>
      </w:r>
      <w:r w:rsidRPr="00F20E5B">
        <w:rPr>
          <w:rFonts w:ascii="Times New Roman" w:hAnsi="Times New Roman" w:cs="Times New Roman"/>
          <w:color w:val="auto"/>
          <w:sz w:val="28"/>
          <w:szCs w:val="28"/>
        </w:rPr>
        <w:t xml:space="preserve"> tháng </w:t>
      </w:r>
      <w:r w:rsidRPr="00F20E5B">
        <w:rPr>
          <w:rFonts w:ascii="Times New Roman" w:hAnsi="Times New Roman" w:cs="Times New Roman"/>
          <w:color w:val="auto"/>
          <w:sz w:val="28"/>
          <w:szCs w:val="28"/>
          <w:lang w:val="en-US"/>
        </w:rPr>
        <w:t>0</w:t>
      </w:r>
      <w:r w:rsidRPr="00F20E5B">
        <w:rPr>
          <w:rFonts w:ascii="Times New Roman" w:hAnsi="Times New Roman" w:cs="Times New Roman"/>
          <w:color w:val="auto"/>
          <w:sz w:val="28"/>
          <w:szCs w:val="28"/>
        </w:rPr>
        <w:t>2 năm 201</w:t>
      </w:r>
      <w:r w:rsidRPr="00F20E5B">
        <w:rPr>
          <w:rFonts w:ascii="Times New Roman" w:hAnsi="Times New Roman" w:cs="Times New Roman"/>
          <w:color w:val="auto"/>
          <w:sz w:val="28"/>
          <w:szCs w:val="28"/>
          <w:lang w:val="en-US"/>
        </w:rPr>
        <w:t>4</w:t>
      </w:r>
      <w:r w:rsidRPr="00F20E5B">
        <w:rPr>
          <w:rFonts w:ascii="Times New Roman" w:hAnsi="Times New Roman" w:cs="Times New Roman"/>
          <w:color w:val="auto"/>
          <w:sz w:val="28"/>
          <w:szCs w:val="28"/>
        </w:rPr>
        <w:t xml:space="preserve"> của Bộ trưởng Bộ Lao động - Thương binh và Xã hội hướng dẫn </w:t>
      </w:r>
      <w:r w:rsidRPr="00F20E5B">
        <w:rPr>
          <w:rFonts w:ascii="Times New Roman" w:hAnsi="Times New Roman" w:cs="Times New Roman"/>
          <w:color w:val="auto"/>
          <w:sz w:val="28"/>
          <w:szCs w:val="28"/>
          <w:lang w:val="en-US"/>
        </w:rPr>
        <w:t>thực hiện chế độ trang bị phương tiện bảo vệ cá nhân</w:t>
      </w:r>
      <w:r w:rsidRPr="00F20E5B">
        <w:rPr>
          <w:rFonts w:ascii="Times New Roman" w:hAnsi="Times New Roman" w:cs="Times New Roman"/>
          <w:color w:val="auto"/>
          <w:sz w:val="28"/>
          <w:szCs w:val="28"/>
        </w:rPr>
        <w:t xml:space="preserve"> hết hiệu lực kể từ ngày Thông tư này có hiệu lực.</w:t>
      </w:r>
    </w:p>
    <w:p w:rsidR="00B239A7" w:rsidRPr="00F20E5B" w:rsidRDefault="00B239A7" w:rsidP="00DA0824">
      <w:pPr>
        <w:spacing w:before="60" w:after="60"/>
        <w:ind w:firstLine="720"/>
        <w:jc w:val="both"/>
        <w:rPr>
          <w:rFonts w:ascii="Times New Roman" w:hAnsi="Times New Roman" w:cs="Times New Roman"/>
          <w:color w:val="auto"/>
          <w:sz w:val="28"/>
          <w:szCs w:val="28"/>
          <w:lang w:val="en-US"/>
        </w:rPr>
      </w:pPr>
      <w:r w:rsidRPr="00F20E5B">
        <w:rPr>
          <w:rFonts w:ascii="Times New Roman" w:hAnsi="Times New Roman" w:cs="Times New Roman"/>
          <w:color w:val="auto"/>
          <w:sz w:val="28"/>
          <w:szCs w:val="28"/>
          <w:lang w:val="en-US"/>
        </w:rPr>
        <w:t>3</w:t>
      </w:r>
      <w:r w:rsidRPr="00F20E5B">
        <w:rPr>
          <w:rFonts w:ascii="Times New Roman" w:hAnsi="Times New Roman" w:cs="Times New Roman"/>
          <w:color w:val="auto"/>
          <w:sz w:val="28"/>
          <w:szCs w:val="28"/>
        </w:rPr>
        <w:t>.</w:t>
      </w:r>
      <w:r w:rsidR="00DA0824" w:rsidRPr="00F20E5B">
        <w:rPr>
          <w:rFonts w:ascii="Times New Roman" w:hAnsi="Times New Roman" w:cs="Times New Roman"/>
          <w:color w:val="auto"/>
          <w:sz w:val="28"/>
          <w:szCs w:val="28"/>
          <w:lang w:val="en-US"/>
        </w:rPr>
        <w:t xml:space="preserve"> </w:t>
      </w:r>
      <w:r w:rsidRPr="00F20E5B">
        <w:rPr>
          <w:rFonts w:ascii="Times New Roman" w:hAnsi="Times New Roman" w:cs="Times New Roman"/>
          <w:color w:val="auto"/>
          <w:sz w:val="28"/>
          <w:szCs w:val="28"/>
        </w:rPr>
        <w:t>Trong quá trình thực hiện nếu phát sinh vướng mắc, đề nghị phản ánh</w:t>
      </w:r>
      <w:r w:rsidRPr="00F20E5B">
        <w:rPr>
          <w:rFonts w:ascii="Times New Roman" w:hAnsi="Times New Roman" w:cs="Times New Roman"/>
          <w:color w:val="auto"/>
          <w:sz w:val="28"/>
          <w:szCs w:val="28"/>
          <w:lang w:val="en-US"/>
        </w:rPr>
        <w:t xml:space="preserve"> </w:t>
      </w:r>
      <w:r w:rsidRPr="00F20E5B">
        <w:rPr>
          <w:rFonts w:ascii="Times New Roman" w:hAnsi="Times New Roman" w:cs="Times New Roman"/>
          <w:color w:val="auto"/>
          <w:sz w:val="28"/>
          <w:szCs w:val="28"/>
        </w:rPr>
        <w:t>về Bộ Lao động - Thương binh và Xã hội để nghiên cứu, giải quyết./.</w:t>
      </w:r>
    </w:p>
    <w:p w:rsidR="00B239A7" w:rsidRPr="00F20E5B" w:rsidRDefault="00B239A7" w:rsidP="00B239A7">
      <w:pPr>
        <w:pStyle w:val="Normal1"/>
        <w:spacing w:before="0"/>
        <w:rPr>
          <w:rFonts w:ascii="Times New Roman" w:eastAsia="Times New Roman" w:hAnsi="Times New Roman" w:cs="Times New Roman"/>
          <w:sz w:val="28"/>
          <w:szCs w:val="28"/>
          <w:lang w:val="it-IT"/>
        </w:rPr>
      </w:pPr>
    </w:p>
    <w:tbl>
      <w:tblPr>
        <w:tblW w:w="9072" w:type="dxa"/>
        <w:tblLayout w:type="fixed"/>
        <w:tblCellMar>
          <w:left w:w="0" w:type="dxa"/>
          <w:right w:w="0" w:type="dxa"/>
        </w:tblCellMar>
        <w:tblLook w:val="0000" w:firstRow="0" w:lastRow="0" w:firstColumn="0" w:lastColumn="0" w:noHBand="0" w:noVBand="0"/>
      </w:tblPr>
      <w:tblGrid>
        <w:gridCol w:w="5414"/>
        <w:gridCol w:w="3658"/>
      </w:tblGrid>
      <w:tr w:rsidR="00B239A7" w:rsidRPr="00F20E5B" w:rsidTr="004865FC">
        <w:tc>
          <w:tcPr>
            <w:tcW w:w="5414" w:type="dxa"/>
          </w:tcPr>
          <w:p w:rsidR="00B239A7" w:rsidRPr="00F20E5B" w:rsidRDefault="00B239A7" w:rsidP="004865FC">
            <w:pPr>
              <w:pStyle w:val="Normal1"/>
              <w:ind w:right="-288" w:firstLine="0"/>
              <w:rPr>
                <w:rFonts w:ascii="Times New Roman" w:hAnsi="Times New Roman" w:cs="Times New Roman"/>
                <w:sz w:val="22"/>
                <w:szCs w:val="22"/>
              </w:rPr>
            </w:pPr>
            <w:r w:rsidRPr="00F20E5B">
              <w:rPr>
                <w:rFonts w:ascii="Times New Roman" w:eastAsia="Times" w:hAnsi="Times New Roman" w:cs="Times New Roman"/>
                <w:b/>
                <w:i/>
                <w:sz w:val="24"/>
                <w:szCs w:val="24"/>
              </w:rPr>
              <w:t>Nơi nhận:</w:t>
            </w:r>
            <w:r w:rsidRPr="00F20E5B">
              <w:rPr>
                <w:rFonts w:ascii="Times New Roman" w:eastAsia="Times" w:hAnsi="Times New Roman" w:cs="Times New Roman"/>
                <w:b/>
                <w:sz w:val="22"/>
                <w:szCs w:val="22"/>
              </w:rPr>
              <w:t xml:space="preserve"> </w:t>
            </w:r>
            <w:r w:rsidRPr="00F20E5B">
              <w:rPr>
                <w:rFonts w:ascii="Times New Roman" w:eastAsia="Times" w:hAnsi="Times New Roman" w:cs="Times New Roman"/>
                <w:b/>
                <w:sz w:val="22"/>
                <w:szCs w:val="22"/>
              </w:rPr>
              <w:tab/>
            </w:r>
          </w:p>
          <w:p w:rsidR="00B239A7" w:rsidRPr="00F20E5B" w:rsidRDefault="00B239A7" w:rsidP="004865FC">
            <w:pPr>
              <w:pStyle w:val="Normal1"/>
              <w:widowControl/>
              <w:pBdr>
                <w:top w:val="nil"/>
                <w:left w:val="nil"/>
                <w:bottom w:val="nil"/>
                <w:right w:val="nil"/>
                <w:between w:val="nil"/>
              </w:pBdr>
              <w:spacing w:before="0" w:line="240" w:lineRule="auto"/>
              <w:ind w:right="170" w:firstLine="0"/>
              <w:jc w:val="left"/>
              <w:rPr>
                <w:rFonts w:ascii="Times New Roman" w:eastAsia="Times New Roman" w:hAnsi="Times New Roman" w:cs="Times New Roman"/>
                <w:sz w:val="22"/>
                <w:szCs w:val="22"/>
              </w:rPr>
            </w:pPr>
            <w:r w:rsidRPr="00F20E5B">
              <w:rPr>
                <w:rFonts w:ascii="Times New Roman" w:eastAsia="Times New Roman" w:hAnsi="Times New Roman" w:cs="Times New Roman"/>
                <w:sz w:val="22"/>
                <w:szCs w:val="22"/>
              </w:rPr>
              <w:t>- Ban Bí thư Trung ương Đảng;</w:t>
            </w:r>
            <w:r w:rsidRPr="00F20E5B">
              <w:rPr>
                <w:rFonts w:ascii="Times New Roman" w:eastAsia="Times New Roman" w:hAnsi="Times New Roman" w:cs="Times New Roman"/>
                <w:sz w:val="22"/>
                <w:szCs w:val="22"/>
              </w:rPr>
              <w:br/>
              <w:t>- Thủ tướng, các Phó Thủ tướng Chính phủ;</w:t>
            </w:r>
            <w:r w:rsidRPr="00F20E5B">
              <w:rPr>
                <w:rFonts w:ascii="Times New Roman" w:eastAsia="Times New Roman" w:hAnsi="Times New Roman" w:cs="Times New Roman"/>
                <w:sz w:val="22"/>
                <w:szCs w:val="22"/>
              </w:rPr>
              <w:br/>
              <w:t>- Các Bộ, cơ quan ngang Bộ, cơ quan thuộc Chính phủ;</w:t>
            </w:r>
            <w:r w:rsidRPr="00F20E5B">
              <w:rPr>
                <w:rFonts w:ascii="Times New Roman" w:eastAsia="Times New Roman" w:hAnsi="Times New Roman" w:cs="Times New Roman"/>
                <w:sz w:val="22"/>
                <w:szCs w:val="22"/>
              </w:rPr>
              <w:br/>
              <w:t>- Văn phòng Trung ương Đảng và các Ban của Đảng;</w:t>
            </w:r>
            <w:r w:rsidRPr="00F20E5B">
              <w:rPr>
                <w:rFonts w:ascii="Times New Roman" w:eastAsia="Times New Roman" w:hAnsi="Times New Roman" w:cs="Times New Roman"/>
                <w:sz w:val="22"/>
                <w:szCs w:val="22"/>
              </w:rPr>
              <w:br/>
              <w:t>- Văn phòng Quốc hội;</w:t>
            </w:r>
            <w:r w:rsidRPr="00F20E5B">
              <w:rPr>
                <w:rFonts w:ascii="Times New Roman" w:eastAsia="Times New Roman" w:hAnsi="Times New Roman" w:cs="Times New Roman"/>
                <w:sz w:val="22"/>
                <w:szCs w:val="22"/>
              </w:rPr>
              <w:br/>
              <w:t>- Văn phòng Tổng bí thư;</w:t>
            </w:r>
            <w:r w:rsidRPr="00F20E5B">
              <w:rPr>
                <w:rFonts w:ascii="Times New Roman" w:eastAsia="Times New Roman" w:hAnsi="Times New Roman" w:cs="Times New Roman"/>
                <w:sz w:val="22"/>
                <w:szCs w:val="22"/>
              </w:rPr>
              <w:br/>
              <w:t>- Văn phòng Chủ tịch nước;</w:t>
            </w:r>
            <w:r w:rsidRPr="00F20E5B">
              <w:rPr>
                <w:rFonts w:ascii="Times New Roman" w:eastAsia="Times New Roman" w:hAnsi="Times New Roman" w:cs="Times New Roman"/>
                <w:sz w:val="22"/>
                <w:szCs w:val="22"/>
              </w:rPr>
              <w:br/>
              <w:t>- Viện kiểm sát nhân dân tối cao;</w:t>
            </w:r>
            <w:r w:rsidRPr="00F20E5B">
              <w:rPr>
                <w:rFonts w:ascii="Times New Roman" w:eastAsia="Times New Roman" w:hAnsi="Times New Roman" w:cs="Times New Roman"/>
                <w:sz w:val="22"/>
                <w:szCs w:val="22"/>
              </w:rPr>
              <w:br/>
              <w:t>- Tòa án nhân dân tối cao;</w:t>
            </w:r>
            <w:r w:rsidRPr="00F20E5B">
              <w:rPr>
                <w:rFonts w:ascii="Times New Roman" w:eastAsia="Times New Roman" w:hAnsi="Times New Roman" w:cs="Times New Roman"/>
                <w:sz w:val="22"/>
                <w:szCs w:val="22"/>
              </w:rPr>
              <w:br/>
              <w:t>- Kiểm toán Nhà nước;</w:t>
            </w:r>
            <w:r w:rsidRPr="00F20E5B">
              <w:rPr>
                <w:rFonts w:ascii="Times New Roman" w:eastAsia="Times New Roman" w:hAnsi="Times New Roman" w:cs="Times New Roman"/>
                <w:sz w:val="22"/>
                <w:szCs w:val="22"/>
              </w:rPr>
              <w:br/>
              <w:t>- Cơ quan Trung ương của các đoàn thể;</w:t>
            </w:r>
            <w:r w:rsidRPr="00F20E5B">
              <w:rPr>
                <w:rFonts w:ascii="Times New Roman" w:eastAsia="Times New Roman" w:hAnsi="Times New Roman" w:cs="Times New Roman"/>
                <w:sz w:val="22"/>
                <w:szCs w:val="22"/>
              </w:rPr>
              <w:br/>
              <w:t>- HĐND, UBND các tỉnh, TP trực thuộc Trung ương;</w:t>
            </w:r>
            <w:r w:rsidRPr="00F20E5B">
              <w:rPr>
                <w:rFonts w:ascii="Times New Roman" w:eastAsia="Times New Roman" w:hAnsi="Times New Roman" w:cs="Times New Roman"/>
                <w:sz w:val="22"/>
                <w:szCs w:val="22"/>
              </w:rPr>
              <w:br/>
              <w:t>- Sở LĐTBXH các tỉnh, TP trực thuộc TƯ;</w:t>
            </w:r>
            <w:r w:rsidRPr="00F20E5B">
              <w:rPr>
                <w:rFonts w:ascii="Times New Roman" w:eastAsia="Times New Roman" w:hAnsi="Times New Roman" w:cs="Times New Roman"/>
                <w:sz w:val="22"/>
                <w:szCs w:val="22"/>
              </w:rPr>
              <w:br/>
              <w:t>- Cục Kiểm tra văn bản QPPL (Bộ Tư pháp);</w:t>
            </w:r>
          </w:p>
          <w:p w:rsidR="00B239A7" w:rsidRPr="00F20E5B" w:rsidRDefault="00B239A7" w:rsidP="004865FC">
            <w:pPr>
              <w:pStyle w:val="Normal1"/>
              <w:widowControl/>
              <w:pBdr>
                <w:top w:val="nil"/>
                <w:left w:val="nil"/>
                <w:bottom w:val="nil"/>
                <w:right w:val="nil"/>
                <w:between w:val="nil"/>
              </w:pBdr>
              <w:spacing w:before="0" w:line="240" w:lineRule="auto"/>
              <w:ind w:right="170" w:firstLine="0"/>
              <w:jc w:val="left"/>
              <w:rPr>
                <w:rFonts w:ascii="Times New Roman" w:eastAsia="Times New Roman" w:hAnsi="Times New Roman" w:cs="Times New Roman"/>
                <w:sz w:val="22"/>
                <w:szCs w:val="22"/>
              </w:rPr>
            </w:pPr>
            <w:r w:rsidRPr="00F20E5B">
              <w:rPr>
                <w:rFonts w:ascii="Times New Roman" w:eastAsia="Times New Roman" w:hAnsi="Times New Roman" w:cs="Times New Roman"/>
                <w:sz w:val="22"/>
                <w:szCs w:val="22"/>
              </w:rPr>
              <w:t>- Công báo;</w:t>
            </w:r>
            <w:r w:rsidRPr="00F20E5B">
              <w:rPr>
                <w:rFonts w:ascii="Times New Roman" w:eastAsia="Times New Roman" w:hAnsi="Times New Roman" w:cs="Times New Roman"/>
                <w:sz w:val="22"/>
                <w:szCs w:val="22"/>
              </w:rPr>
              <w:br/>
              <w:t>- Cổng Thông tin điện tử Chính phủ;</w:t>
            </w:r>
            <w:r w:rsidRPr="00F20E5B">
              <w:rPr>
                <w:rFonts w:ascii="Times New Roman" w:eastAsia="Times New Roman" w:hAnsi="Times New Roman" w:cs="Times New Roman"/>
                <w:sz w:val="22"/>
                <w:szCs w:val="22"/>
              </w:rPr>
              <w:br/>
              <w:t>- Cổng Thông tin điện tử Bộ LĐTBXH;</w:t>
            </w:r>
            <w:r w:rsidRPr="00F20E5B">
              <w:rPr>
                <w:rFonts w:ascii="Times New Roman" w:eastAsia="Times New Roman" w:hAnsi="Times New Roman" w:cs="Times New Roman"/>
                <w:sz w:val="22"/>
                <w:szCs w:val="22"/>
              </w:rPr>
              <w:br/>
              <w:t>- Lưu: VT, ATLĐ (15 bản).</w:t>
            </w:r>
          </w:p>
        </w:tc>
        <w:tc>
          <w:tcPr>
            <w:tcW w:w="3658" w:type="dxa"/>
          </w:tcPr>
          <w:p w:rsidR="00B239A7" w:rsidRPr="00F20E5B" w:rsidRDefault="00B239A7" w:rsidP="004865FC">
            <w:pPr>
              <w:pStyle w:val="Normal1"/>
              <w:spacing w:line="240" w:lineRule="auto"/>
              <w:ind w:firstLine="0"/>
              <w:jc w:val="center"/>
              <w:rPr>
                <w:rFonts w:ascii="Times New Roman" w:eastAsia="Times New Roman" w:hAnsi="Times New Roman" w:cs="Times New Roman"/>
                <w:b/>
                <w:sz w:val="28"/>
                <w:szCs w:val="26"/>
              </w:rPr>
            </w:pPr>
            <w:r w:rsidRPr="00F20E5B">
              <w:rPr>
                <w:rFonts w:ascii="Times New Roman" w:eastAsia="Times New Roman" w:hAnsi="Times New Roman" w:cs="Times New Roman"/>
                <w:b/>
                <w:sz w:val="28"/>
                <w:szCs w:val="26"/>
              </w:rPr>
              <w:t>BỘ TRƯỞNG</w:t>
            </w:r>
          </w:p>
          <w:p w:rsidR="00B239A7" w:rsidRPr="00F20E5B" w:rsidRDefault="00B239A7" w:rsidP="004865FC">
            <w:pPr>
              <w:pStyle w:val="Normal1"/>
              <w:ind w:firstLine="0"/>
              <w:jc w:val="center"/>
              <w:rPr>
                <w:rFonts w:ascii="Times New Roman" w:eastAsia="Times New Roman" w:hAnsi="Times New Roman" w:cs="Times New Roman"/>
                <w:sz w:val="26"/>
                <w:szCs w:val="26"/>
              </w:rPr>
            </w:pPr>
          </w:p>
          <w:p w:rsidR="00B239A7" w:rsidRPr="00F20E5B" w:rsidRDefault="00B239A7" w:rsidP="004865FC">
            <w:pPr>
              <w:pStyle w:val="Normal1"/>
              <w:ind w:firstLine="0"/>
              <w:jc w:val="center"/>
              <w:rPr>
                <w:rFonts w:ascii="Times New Roman" w:eastAsia="Times New Roman" w:hAnsi="Times New Roman" w:cs="Times New Roman"/>
                <w:sz w:val="26"/>
                <w:szCs w:val="26"/>
              </w:rPr>
            </w:pPr>
          </w:p>
          <w:p w:rsidR="00B239A7" w:rsidRPr="00F20E5B" w:rsidRDefault="00B239A7" w:rsidP="004865FC">
            <w:pPr>
              <w:pStyle w:val="Normal1"/>
              <w:ind w:firstLine="0"/>
              <w:jc w:val="center"/>
              <w:rPr>
                <w:rFonts w:ascii="Times New Roman" w:eastAsia="Times New Roman" w:hAnsi="Times New Roman" w:cs="Times New Roman"/>
                <w:sz w:val="26"/>
                <w:szCs w:val="26"/>
              </w:rPr>
            </w:pPr>
          </w:p>
          <w:p w:rsidR="00B239A7" w:rsidRPr="00F20E5B" w:rsidRDefault="00B239A7" w:rsidP="004865FC">
            <w:pPr>
              <w:pStyle w:val="Normal1"/>
              <w:ind w:firstLine="0"/>
              <w:jc w:val="center"/>
              <w:rPr>
                <w:rFonts w:ascii="Times New Roman" w:eastAsia="Times New Roman" w:hAnsi="Times New Roman" w:cs="Times New Roman"/>
                <w:sz w:val="26"/>
                <w:szCs w:val="26"/>
              </w:rPr>
            </w:pPr>
          </w:p>
          <w:p w:rsidR="00B239A7" w:rsidRPr="00F20E5B" w:rsidRDefault="00B239A7" w:rsidP="004865FC">
            <w:pPr>
              <w:pStyle w:val="Normal1"/>
              <w:ind w:firstLine="0"/>
              <w:jc w:val="center"/>
              <w:rPr>
                <w:rFonts w:ascii="Times New Roman" w:eastAsia="Times New Roman" w:hAnsi="Times New Roman" w:cs="Times New Roman"/>
                <w:sz w:val="26"/>
                <w:szCs w:val="26"/>
              </w:rPr>
            </w:pPr>
          </w:p>
          <w:p w:rsidR="00B239A7" w:rsidRPr="00F20E5B" w:rsidRDefault="007A4BC7" w:rsidP="004865FC">
            <w:pPr>
              <w:pStyle w:val="Normal1"/>
              <w:ind w:firstLine="0"/>
              <w:jc w:val="center"/>
              <w:rPr>
                <w:rFonts w:ascii="Times New Roman" w:eastAsia="Times New Roman" w:hAnsi="Times New Roman" w:cs="Times New Roman"/>
              </w:rPr>
            </w:pPr>
            <w:r>
              <w:rPr>
                <w:rFonts w:ascii="Times New Roman" w:eastAsia="Times New Roman" w:hAnsi="Times New Roman" w:cs="Times New Roman"/>
                <w:b/>
                <w:sz w:val="28"/>
                <w:szCs w:val="26"/>
              </w:rPr>
              <w:t>Đào Ngọc Dung</w:t>
            </w:r>
          </w:p>
        </w:tc>
      </w:tr>
    </w:tbl>
    <w:p w:rsidR="007D33E8" w:rsidRPr="00F20E5B" w:rsidRDefault="00013734" w:rsidP="00B239A7">
      <w:pPr>
        <w:widowControl/>
        <w:ind w:firstLine="720"/>
        <w:rPr>
          <w:rFonts w:ascii="Times New Roman" w:hAnsi="Times New Roman" w:cs="Times New Roman"/>
          <w:b/>
          <w:color w:val="auto"/>
          <w:sz w:val="28"/>
          <w:szCs w:val="28"/>
          <w:lang w:val="en-US"/>
        </w:rPr>
      </w:pPr>
      <w:r w:rsidRPr="00F20E5B">
        <w:rPr>
          <w:rFonts w:ascii="Times New Roman" w:hAnsi="Times New Roman" w:cs="Times New Roman"/>
          <w:b/>
          <w:color w:val="auto"/>
          <w:sz w:val="28"/>
          <w:szCs w:val="28"/>
          <w:lang w:val="en-US"/>
        </w:rPr>
        <w:br w:type="page"/>
      </w:r>
      <w:bookmarkEnd w:id="5"/>
    </w:p>
    <w:p w:rsidR="00E43E88" w:rsidRPr="00F20E5B" w:rsidRDefault="00E43E88" w:rsidP="00E43E88">
      <w:pPr>
        <w:spacing w:before="120"/>
        <w:jc w:val="center"/>
        <w:rPr>
          <w:rFonts w:ascii="Times New Roman" w:hAnsi="Times New Roman" w:cs="Times New Roman"/>
          <w:b/>
          <w:color w:val="auto"/>
          <w:sz w:val="28"/>
          <w:szCs w:val="28"/>
        </w:rPr>
        <w:sectPr w:rsidR="00E43E88" w:rsidRPr="00F20E5B" w:rsidSect="00AC24E3">
          <w:headerReference w:type="default" r:id="rId10"/>
          <w:headerReference w:type="first" r:id="rId11"/>
          <w:pgSz w:w="11906" w:h="16838" w:code="9"/>
          <w:pgMar w:top="1134" w:right="1134" w:bottom="1134" w:left="1701" w:header="720" w:footer="720" w:gutter="0"/>
          <w:cols w:space="720"/>
          <w:titlePg/>
          <w:docGrid w:linePitch="360"/>
        </w:sectPr>
      </w:pPr>
      <w:bookmarkStart w:id="7" w:name="chuong_phuluc_1"/>
    </w:p>
    <w:bookmarkEnd w:id="7"/>
    <w:p w:rsidR="004E2BB5" w:rsidRPr="00290EA7" w:rsidRDefault="00290EA7" w:rsidP="00E43E88">
      <w:pPr>
        <w:spacing w:before="120"/>
        <w:jc w:val="center"/>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lastRenderedPageBreak/>
        <w:t>Phụ lục 1</w:t>
      </w:r>
    </w:p>
    <w:p w:rsidR="00547DFD" w:rsidRPr="00F20E5B" w:rsidRDefault="00B239A7" w:rsidP="00547DFD">
      <w:pPr>
        <w:pStyle w:val="Normal1"/>
        <w:pBdr>
          <w:top w:val="nil"/>
          <w:left w:val="nil"/>
          <w:bottom w:val="nil"/>
          <w:right w:val="nil"/>
          <w:between w:val="nil"/>
        </w:pBdr>
        <w:spacing w:before="0" w:line="276" w:lineRule="auto"/>
        <w:ind w:firstLine="0"/>
        <w:jc w:val="center"/>
        <w:rPr>
          <w:rFonts w:ascii="Times New Roman" w:eastAsia="Times New Roman" w:hAnsi="Times New Roman" w:cs="Times New Roman"/>
          <w:i/>
          <w:sz w:val="24"/>
          <w:szCs w:val="24"/>
        </w:rPr>
      </w:pPr>
      <w:r w:rsidRPr="00F20E5B">
        <w:rPr>
          <w:rFonts w:ascii="Times New Roman" w:hAnsi="Times New Roman" w:cs="Times New Roman"/>
          <w:sz w:val="28"/>
          <w:szCs w:val="28"/>
        </w:rPr>
        <w:t>DANH MỤC PHƯƠNG TIỆN BẢO VỆ CÁ NHÂN CẤP PHÁT</w:t>
      </w:r>
      <w:r w:rsidR="004817BF" w:rsidRPr="00F20E5B">
        <w:rPr>
          <w:rFonts w:ascii="Times New Roman" w:hAnsi="Times New Roman" w:cs="Times New Roman"/>
          <w:sz w:val="28"/>
          <w:szCs w:val="28"/>
        </w:rPr>
        <w:br/>
      </w:r>
      <w:r w:rsidR="004E2BB5" w:rsidRPr="00F20E5B">
        <w:rPr>
          <w:rFonts w:ascii="Times New Roman" w:hAnsi="Times New Roman" w:cs="Times New Roman"/>
          <w:i/>
          <w:sz w:val="24"/>
          <w:szCs w:val="24"/>
        </w:rPr>
        <w:t>(</w:t>
      </w:r>
      <w:r w:rsidR="00547DFD" w:rsidRPr="00F20E5B">
        <w:rPr>
          <w:rFonts w:ascii="Times New Roman" w:hAnsi="Times New Roman" w:cs="Times New Roman"/>
          <w:i/>
          <w:iCs/>
          <w:sz w:val="24"/>
          <w:szCs w:val="24"/>
          <w:shd w:val="clear" w:color="auto" w:fill="FFFFFF"/>
        </w:rPr>
        <w:t>Kèm theo Thông tư số</w:t>
      </w:r>
      <w:r w:rsidR="00420518" w:rsidRPr="00F20E5B">
        <w:rPr>
          <w:rFonts w:ascii="Times New Roman" w:hAnsi="Times New Roman" w:cs="Times New Roman"/>
          <w:i/>
          <w:iCs/>
          <w:sz w:val="24"/>
          <w:szCs w:val="24"/>
          <w:shd w:val="clear" w:color="auto" w:fill="FFFFFF"/>
        </w:rPr>
        <w:t xml:space="preserve"> </w:t>
      </w:r>
      <w:r w:rsidRPr="00F20E5B">
        <w:rPr>
          <w:rFonts w:ascii="Times New Roman" w:hAnsi="Times New Roman" w:cs="Times New Roman"/>
          <w:i/>
          <w:iCs/>
          <w:sz w:val="24"/>
          <w:szCs w:val="24"/>
          <w:shd w:val="clear" w:color="auto" w:fill="FFFFFF"/>
        </w:rPr>
        <w:t xml:space="preserve">     </w:t>
      </w:r>
      <w:r w:rsidR="00547DFD" w:rsidRPr="00F20E5B">
        <w:rPr>
          <w:rFonts w:ascii="Times New Roman" w:hAnsi="Times New Roman" w:cs="Times New Roman"/>
          <w:i/>
          <w:iCs/>
          <w:sz w:val="24"/>
          <w:szCs w:val="24"/>
          <w:shd w:val="clear" w:color="auto" w:fill="FFFFFF"/>
        </w:rPr>
        <w:t>/202</w:t>
      </w:r>
      <w:r w:rsidRPr="00F20E5B">
        <w:rPr>
          <w:rFonts w:ascii="Times New Roman" w:hAnsi="Times New Roman" w:cs="Times New Roman"/>
          <w:i/>
          <w:iCs/>
          <w:sz w:val="24"/>
          <w:szCs w:val="24"/>
          <w:shd w:val="clear" w:color="auto" w:fill="FFFFFF"/>
        </w:rPr>
        <w:t>2</w:t>
      </w:r>
      <w:r w:rsidR="00547DFD" w:rsidRPr="00F20E5B">
        <w:rPr>
          <w:rFonts w:ascii="Times New Roman" w:hAnsi="Times New Roman" w:cs="Times New Roman"/>
          <w:i/>
          <w:iCs/>
          <w:sz w:val="24"/>
          <w:szCs w:val="24"/>
          <w:shd w:val="clear" w:color="auto" w:fill="FFFFFF"/>
        </w:rPr>
        <w:t xml:space="preserve">/TT-BLĐTBXH ngày </w:t>
      </w:r>
      <w:r w:rsidRPr="00F20E5B">
        <w:rPr>
          <w:rFonts w:ascii="Times New Roman" w:hAnsi="Times New Roman" w:cs="Times New Roman"/>
          <w:i/>
          <w:iCs/>
          <w:sz w:val="24"/>
          <w:szCs w:val="24"/>
          <w:shd w:val="clear" w:color="auto" w:fill="FFFFFF"/>
        </w:rPr>
        <w:t xml:space="preserve">  </w:t>
      </w:r>
      <w:r w:rsidR="00420518" w:rsidRPr="00F20E5B">
        <w:rPr>
          <w:rFonts w:ascii="Times New Roman" w:hAnsi="Times New Roman" w:cs="Times New Roman"/>
          <w:i/>
          <w:iCs/>
          <w:sz w:val="24"/>
          <w:szCs w:val="24"/>
          <w:shd w:val="clear" w:color="auto" w:fill="FFFFFF"/>
        </w:rPr>
        <w:t xml:space="preserve"> </w:t>
      </w:r>
      <w:r w:rsidR="00547DFD" w:rsidRPr="00F20E5B">
        <w:rPr>
          <w:rFonts w:ascii="Times New Roman" w:hAnsi="Times New Roman" w:cs="Times New Roman"/>
          <w:i/>
          <w:iCs/>
          <w:sz w:val="24"/>
          <w:szCs w:val="24"/>
          <w:shd w:val="clear" w:color="auto" w:fill="FFFFFF"/>
        </w:rPr>
        <w:t xml:space="preserve">tháng </w:t>
      </w:r>
      <w:r w:rsidRPr="00F20E5B">
        <w:rPr>
          <w:rFonts w:ascii="Times New Roman" w:hAnsi="Times New Roman" w:cs="Times New Roman"/>
          <w:i/>
          <w:iCs/>
          <w:sz w:val="24"/>
          <w:szCs w:val="24"/>
          <w:shd w:val="clear" w:color="auto" w:fill="FFFFFF"/>
        </w:rPr>
        <w:t xml:space="preserve">  </w:t>
      </w:r>
      <w:r w:rsidR="00547DFD" w:rsidRPr="00F20E5B">
        <w:rPr>
          <w:rFonts w:ascii="Times New Roman" w:hAnsi="Times New Roman" w:cs="Times New Roman"/>
          <w:i/>
          <w:iCs/>
          <w:sz w:val="24"/>
          <w:szCs w:val="24"/>
          <w:shd w:val="clear" w:color="auto" w:fill="FFFFFF"/>
        </w:rPr>
        <w:t xml:space="preserve"> năm </w:t>
      </w:r>
      <w:r w:rsidR="00A10867" w:rsidRPr="00F20E5B">
        <w:rPr>
          <w:rFonts w:ascii="Times New Roman" w:hAnsi="Times New Roman" w:cs="Times New Roman"/>
          <w:i/>
          <w:iCs/>
          <w:sz w:val="24"/>
          <w:szCs w:val="24"/>
          <w:shd w:val="clear" w:color="auto" w:fill="FFFFFF"/>
        </w:rPr>
        <w:t>202</w:t>
      </w:r>
      <w:r w:rsidRPr="00F20E5B">
        <w:rPr>
          <w:rFonts w:ascii="Times New Roman" w:hAnsi="Times New Roman" w:cs="Times New Roman"/>
          <w:i/>
          <w:iCs/>
          <w:sz w:val="24"/>
          <w:szCs w:val="24"/>
          <w:shd w:val="clear" w:color="auto" w:fill="FFFFFF"/>
        </w:rPr>
        <w:t>2</w:t>
      </w:r>
      <w:r w:rsidR="00547DFD" w:rsidRPr="00F20E5B">
        <w:rPr>
          <w:rFonts w:ascii="Times New Roman" w:hAnsi="Times New Roman" w:cs="Times New Roman"/>
          <w:i/>
          <w:iCs/>
          <w:sz w:val="24"/>
          <w:szCs w:val="24"/>
          <w:shd w:val="clear" w:color="auto" w:fill="FFFFFF"/>
        </w:rPr>
        <w:t xml:space="preserve"> của Bộ trưởng Bộ Lao động - Thương binh và Xã hội</w:t>
      </w:r>
      <w:r w:rsidR="00547DFD" w:rsidRPr="00F20E5B">
        <w:rPr>
          <w:rFonts w:ascii="Times New Roman" w:eastAsia="Times New Roman" w:hAnsi="Times New Roman" w:cs="Times New Roman"/>
          <w:i/>
          <w:sz w:val="24"/>
          <w:szCs w:val="24"/>
        </w:rPr>
        <w:t>)</w:t>
      </w:r>
    </w:p>
    <w:p w:rsidR="00E433BD" w:rsidRPr="00F20E5B" w:rsidRDefault="00E433BD" w:rsidP="0031320C">
      <w:pPr>
        <w:spacing w:before="120"/>
        <w:jc w:val="center"/>
        <w:rPr>
          <w:rFonts w:ascii="Times New Roman" w:hAnsi="Times New Roman" w:cs="Times New Roman"/>
          <w:i/>
          <w:color w:val="auto"/>
          <w:lang w:val="en-US"/>
        </w:rPr>
      </w:pPr>
    </w:p>
    <w:tbl>
      <w:tblPr>
        <w:tblW w:w="0" w:type="auto"/>
        <w:tblInd w:w="-176" w:type="dxa"/>
        <w:tblLook w:val="01E0" w:firstRow="1" w:lastRow="1" w:firstColumn="1" w:lastColumn="1" w:noHBand="0" w:noVBand="0"/>
      </w:tblPr>
      <w:tblGrid>
        <w:gridCol w:w="3969"/>
        <w:gridCol w:w="5392"/>
      </w:tblGrid>
      <w:tr w:rsidR="00CF3C3A" w:rsidRPr="00F20E5B" w:rsidTr="00966D09">
        <w:trPr>
          <w:trHeight w:val="1002"/>
        </w:trPr>
        <w:tc>
          <w:tcPr>
            <w:tcW w:w="3981" w:type="dxa"/>
          </w:tcPr>
          <w:p w:rsidR="00547DFD" w:rsidRPr="00F20E5B" w:rsidRDefault="00547DFD" w:rsidP="00D226AB">
            <w:pPr>
              <w:jc w:val="center"/>
              <w:rPr>
                <w:rFonts w:ascii="Times New Roman" w:eastAsia="Times New Roman" w:hAnsi="Times New Roman" w:cs="Times New Roman"/>
                <w:b/>
                <w:color w:val="auto"/>
                <w:lang w:val="en-US"/>
              </w:rPr>
            </w:pPr>
            <w:r w:rsidRPr="00F20E5B">
              <w:rPr>
                <w:rFonts w:ascii="Times New Roman" w:eastAsia="Times New Roman" w:hAnsi="Times New Roman" w:cs="Times New Roman"/>
                <w:color w:val="auto"/>
              </w:rPr>
              <w:t>CƠ QUAN</w:t>
            </w:r>
            <w:r w:rsidRPr="00F20E5B">
              <w:rPr>
                <w:rFonts w:ascii="Times New Roman" w:eastAsia="Times New Roman" w:hAnsi="Times New Roman" w:cs="Times New Roman"/>
                <w:color w:val="auto"/>
                <w:lang w:val="en-US"/>
              </w:rPr>
              <w:t xml:space="preserve"> QUẢN LÝ (1)</w:t>
            </w:r>
            <w:r w:rsidRPr="00F20E5B">
              <w:rPr>
                <w:rFonts w:ascii="Times New Roman" w:eastAsia="Times New Roman" w:hAnsi="Times New Roman" w:cs="Times New Roman"/>
                <w:color w:val="auto"/>
              </w:rPr>
              <w:t xml:space="preserve"> </w:t>
            </w:r>
            <w:r w:rsidRPr="00F20E5B">
              <w:rPr>
                <w:rFonts w:ascii="Times New Roman" w:eastAsia="Times New Roman" w:hAnsi="Times New Roman" w:cs="Times New Roman"/>
                <w:color w:val="auto"/>
                <w:lang w:val="en-US"/>
              </w:rPr>
              <w:br/>
            </w:r>
            <w:r w:rsidRPr="00F20E5B">
              <w:rPr>
                <w:rFonts w:ascii="Times New Roman" w:eastAsia="Times New Roman" w:hAnsi="Times New Roman" w:cs="Times New Roman"/>
                <w:b/>
                <w:color w:val="auto"/>
              </w:rPr>
              <w:t>DOANH NGHIỆP, CƠ SỞ</w:t>
            </w:r>
            <w:r w:rsidRPr="00F20E5B">
              <w:rPr>
                <w:rFonts w:ascii="Times New Roman" w:eastAsia="Times New Roman" w:hAnsi="Times New Roman" w:cs="Times New Roman"/>
                <w:b/>
                <w:color w:val="auto"/>
                <w:lang w:val="en-US"/>
              </w:rPr>
              <w:t xml:space="preserve"> (2)</w:t>
            </w:r>
          </w:p>
          <w:p w:rsidR="004817BF" w:rsidRPr="00F20E5B" w:rsidRDefault="004817BF" w:rsidP="00D226AB">
            <w:pPr>
              <w:jc w:val="center"/>
              <w:rPr>
                <w:rFonts w:ascii="Times New Roman" w:eastAsia="Times New Roman" w:hAnsi="Times New Roman" w:cs="Times New Roman"/>
                <w:b/>
                <w:color w:val="auto"/>
              </w:rPr>
            </w:pPr>
            <w:r w:rsidRPr="00F20E5B">
              <w:rPr>
                <w:rFonts w:ascii="Times New Roman" w:eastAsia="Times New Roman" w:hAnsi="Times New Roman" w:cs="Times New Roman"/>
                <w:b/>
                <w:color w:val="auto"/>
              </w:rPr>
              <w:t>-------</w:t>
            </w:r>
          </w:p>
        </w:tc>
        <w:tc>
          <w:tcPr>
            <w:tcW w:w="5412" w:type="dxa"/>
          </w:tcPr>
          <w:p w:rsidR="004817BF" w:rsidRPr="00F20E5B" w:rsidRDefault="004817BF" w:rsidP="00D226AB">
            <w:pPr>
              <w:jc w:val="center"/>
              <w:rPr>
                <w:rFonts w:ascii="Times New Roman" w:eastAsia="Times New Roman" w:hAnsi="Times New Roman" w:cs="Times New Roman"/>
                <w:color w:val="auto"/>
              </w:rPr>
            </w:pPr>
            <w:r w:rsidRPr="00F20E5B">
              <w:rPr>
                <w:rFonts w:ascii="Times New Roman" w:eastAsia="Times New Roman" w:hAnsi="Times New Roman" w:cs="Times New Roman"/>
                <w:b/>
                <w:color w:val="auto"/>
              </w:rPr>
              <w:t>CỘNG HÒA XÃ HỘI CHỦ NGHĨA VIỆT NAM</w:t>
            </w:r>
            <w:r w:rsidRPr="00F20E5B">
              <w:rPr>
                <w:rFonts w:ascii="Times New Roman" w:eastAsia="Times New Roman" w:hAnsi="Times New Roman" w:cs="Times New Roman"/>
                <w:b/>
                <w:color w:val="auto"/>
              </w:rPr>
              <w:br/>
              <w:t xml:space="preserve">Độc lập - Tự do - Hạnh phúc </w:t>
            </w:r>
            <w:r w:rsidRPr="00F20E5B">
              <w:rPr>
                <w:rFonts w:ascii="Times New Roman" w:eastAsia="Times New Roman" w:hAnsi="Times New Roman" w:cs="Times New Roman"/>
                <w:b/>
                <w:color w:val="auto"/>
              </w:rPr>
              <w:br/>
              <w:t>---------------</w:t>
            </w:r>
          </w:p>
        </w:tc>
      </w:tr>
      <w:tr w:rsidR="00CF3C3A" w:rsidRPr="00F20E5B" w:rsidTr="00547DFD">
        <w:trPr>
          <w:trHeight w:val="405"/>
        </w:trPr>
        <w:tc>
          <w:tcPr>
            <w:tcW w:w="3981" w:type="dxa"/>
          </w:tcPr>
          <w:p w:rsidR="004817BF" w:rsidRPr="00F20E5B" w:rsidRDefault="004817BF" w:rsidP="00D226AB">
            <w:pPr>
              <w:jc w:val="center"/>
              <w:rPr>
                <w:rFonts w:ascii="Times New Roman" w:eastAsia="Times New Roman" w:hAnsi="Times New Roman" w:cs="Times New Roman"/>
                <w:color w:val="auto"/>
                <w:lang w:val="en-US"/>
              </w:rPr>
            </w:pPr>
            <w:r w:rsidRPr="00F20E5B">
              <w:rPr>
                <w:rFonts w:ascii="Times New Roman" w:eastAsia="Times New Roman" w:hAnsi="Times New Roman" w:cs="Times New Roman"/>
                <w:color w:val="auto"/>
              </w:rPr>
              <w:t xml:space="preserve">Số: </w:t>
            </w:r>
            <w:r w:rsidR="00C5646D" w:rsidRPr="00F20E5B">
              <w:rPr>
                <w:rFonts w:ascii="Times New Roman" w:eastAsia="Times New Roman" w:hAnsi="Times New Roman" w:cs="Times New Roman"/>
                <w:color w:val="auto"/>
                <w:lang w:val="en-US"/>
              </w:rPr>
              <w:t>…………..</w:t>
            </w:r>
          </w:p>
        </w:tc>
        <w:tc>
          <w:tcPr>
            <w:tcW w:w="5412" w:type="dxa"/>
          </w:tcPr>
          <w:p w:rsidR="004817BF" w:rsidRPr="00F20E5B" w:rsidRDefault="00C5646D" w:rsidP="00B351DA">
            <w:pPr>
              <w:jc w:val="center"/>
              <w:rPr>
                <w:rFonts w:ascii="Times New Roman" w:eastAsia="Times New Roman" w:hAnsi="Times New Roman" w:cs="Times New Roman"/>
                <w:i/>
                <w:color w:val="auto"/>
                <w:lang w:val="en-US"/>
              </w:rPr>
            </w:pPr>
            <w:r w:rsidRPr="00F20E5B">
              <w:rPr>
                <w:rFonts w:ascii="Times New Roman" w:eastAsia="Times New Roman" w:hAnsi="Times New Roman" w:cs="Times New Roman"/>
                <w:i/>
                <w:color w:val="auto"/>
                <w:lang w:val="en-US"/>
              </w:rPr>
              <w:t>…….</w:t>
            </w:r>
            <w:r w:rsidR="004817BF" w:rsidRPr="00F20E5B">
              <w:rPr>
                <w:rFonts w:ascii="Times New Roman" w:eastAsia="Times New Roman" w:hAnsi="Times New Roman" w:cs="Times New Roman"/>
                <w:i/>
                <w:color w:val="auto"/>
              </w:rPr>
              <w:t xml:space="preserve">, ngày </w:t>
            </w:r>
            <w:r w:rsidRPr="00F20E5B">
              <w:rPr>
                <w:rFonts w:ascii="Times New Roman" w:eastAsia="Times New Roman" w:hAnsi="Times New Roman" w:cs="Times New Roman"/>
                <w:i/>
                <w:color w:val="auto"/>
                <w:lang w:val="en-US"/>
              </w:rPr>
              <w:t>…..</w:t>
            </w:r>
            <w:r w:rsidR="004817BF" w:rsidRPr="00F20E5B">
              <w:rPr>
                <w:rFonts w:ascii="Times New Roman" w:eastAsia="Times New Roman" w:hAnsi="Times New Roman" w:cs="Times New Roman"/>
                <w:i/>
                <w:color w:val="auto"/>
              </w:rPr>
              <w:t xml:space="preserve"> tháng </w:t>
            </w:r>
            <w:r w:rsidRPr="00F20E5B">
              <w:rPr>
                <w:rFonts w:ascii="Times New Roman" w:eastAsia="Times New Roman" w:hAnsi="Times New Roman" w:cs="Times New Roman"/>
                <w:i/>
                <w:color w:val="auto"/>
                <w:lang w:val="en-US"/>
              </w:rPr>
              <w:t>…..</w:t>
            </w:r>
            <w:r w:rsidR="004817BF" w:rsidRPr="00F20E5B">
              <w:rPr>
                <w:rFonts w:ascii="Times New Roman" w:eastAsia="Times New Roman" w:hAnsi="Times New Roman" w:cs="Times New Roman"/>
                <w:i/>
                <w:color w:val="auto"/>
              </w:rPr>
              <w:t xml:space="preserve"> năm </w:t>
            </w:r>
            <w:r w:rsidRPr="00F20E5B">
              <w:rPr>
                <w:rFonts w:ascii="Times New Roman" w:eastAsia="Times New Roman" w:hAnsi="Times New Roman" w:cs="Times New Roman"/>
                <w:i/>
                <w:color w:val="auto"/>
                <w:lang w:val="en-US"/>
              </w:rPr>
              <w:t>………..</w:t>
            </w:r>
          </w:p>
        </w:tc>
      </w:tr>
    </w:tbl>
    <w:p w:rsidR="00966D09" w:rsidRPr="00F20E5B" w:rsidRDefault="00B239A7" w:rsidP="0031320C">
      <w:pPr>
        <w:spacing w:before="120"/>
        <w:jc w:val="center"/>
        <w:rPr>
          <w:rFonts w:ascii="Times New Roman" w:hAnsi="Times New Roman" w:cs="Times New Roman"/>
          <w:b/>
          <w:color w:val="auto"/>
          <w:spacing w:val="-4"/>
          <w:sz w:val="28"/>
          <w:szCs w:val="28"/>
          <w:lang w:val="en-US"/>
        </w:rPr>
      </w:pPr>
      <w:r w:rsidRPr="00F20E5B">
        <w:rPr>
          <w:rFonts w:ascii="Times New Roman" w:hAnsi="Times New Roman" w:cs="Times New Roman"/>
          <w:b/>
          <w:color w:val="auto"/>
          <w:spacing w:val="-4"/>
          <w:sz w:val="28"/>
          <w:szCs w:val="28"/>
          <w:lang w:val="en-US"/>
        </w:rPr>
        <w:t>DANH MỤC</w:t>
      </w:r>
    </w:p>
    <w:p w:rsidR="004E2BB5" w:rsidRPr="00F20E5B" w:rsidRDefault="00B239A7" w:rsidP="0031320C">
      <w:pPr>
        <w:spacing w:before="120"/>
        <w:jc w:val="center"/>
        <w:rPr>
          <w:rFonts w:ascii="Times New Roman" w:hAnsi="Times New Roman" w:cs="Times New Roman"/>
          <w:b/>
          <w:color w:val="auto"/>
          <w:spacing w:val="-4"/>
          <w:sz w:val="28"/>
          <w:szCs w:val="28"/>
          <w:lang w:val="en-US"/>
        </w:rPr>
      </w:pPr>
      <w:r w:rsidRPr="00F20E5B">
        <w:rPr>
          <w:rFonts w:ascii="Times New Roman" w:hAnsi="Times New Roman" w:cs="Times New Roman"/>
          <w:b/>
          <w:color w:val="auto"/>
          <w:spacing w:val="-4"/>
          <w:sz w:val="28"/>
          <w:szCs w:val="28"/>
          <w:lang w:val="en-US"/>
        </w:rPr>
        <w:t>PHƯƠNG TIỆN BẢO VỆ CÁ NHÂN CẤP PHÁT</w:t>
      </w:r>
    </w:p>
    <w:p w:rsidR="004E2BB5" w:rsidRPr="00F20E5B" w:rsidRDefault="00C5646D" w:rsidP="0031320C">
      <w:pPr>
        <w:spacing w:before="120"/>
        <w:jc w:val="center"/>
        <w:rPr>
          <w:rFonts w:ascii="Times New Roman" w:hAnsi="Times New Roman" w:cs="Times New Roman"/>
          <w:color w:val="auto"/>
          <w:sz w:val="28"/>
          <w:szCs w:val="28"/>
          <w:lang w:val="en-US"/>
        </w:rPr>
      </w:pPr>
      <w:r w:rsidRPr="00F20E5B">
        <w:rPr>
          <w:rFonts w:ascii="Times New Roman" w:hAnsi="Times New Roman" w:cs="Times New Roman"/>
          <w:b/>
          <w:color w:val="auto"/>
          <w:sz w:val="28"/>
          <w:szCs w:val="28"/>
        </w:rPr>
        <w:t>NĂM</w:t>
      </w:r>
      <w:r w:rsidRPr="00F20E5B">
        <w:rPr>
          <w:rFonts w:ascii="Times New Roman" w:hAnsi="Times New Roman" w:cs="Times New Roman"/>
          <w:b/>
          <w:color w:val="auto"/>
          <w:sz w:val="28"/>
          <w:szCs w:val="28"/>
          <w:lang w:val="en-US"/>
        </w:rPr>
        <w:t xml:space="preserve"> …</w:t>
      </w:r>
    </w:p>
    <w:p w:rsidR="00D226AB" w:rsidRPr="00F20E5B" w:rsidRDefault="00D226AB" w:rsidP="00D226AB">
      <w:pPr>
        <w:rPr>
          <w:rFonts w:ascii="Times New Roman" w:hAnsi="Times New Roman" w:cs="Times New Roman"/>
          <w:color w:val="auto"/>
          <w:lang w:val="en-US"/>
        </w:rPr>
      </w:pPr>
      <w:r w:rsidRPr="00F20E5B">
        <w:rPr>
          <w:rFonts w:ascii="Times New Roman" w:hAnsi="Times New Roman" w:cs="Times New Roman"/>
          <w:color w:val="auto"/>
          <w:lang w:val="en-US"/>
        </w:rPr>
        <w:t>- Tên</w:t>
      </w:r>
      <w:r w:rsidRPr="00F20E5B">
        <w:rPr>
          <w:rFonts w:ascii="Times New Roman" w:hAnsi="Times New Roman" w:cs="Times New Roman"/>
          <w:color w:val="auto"/>
          <w:vertAlign w:val="superscript"/>
          <w:lang w:val="en-US"/>
        </w:rPr>
        <w:t>(2)</w:t>
      </w:r>
      <w:r w:rsidRPr="00F20E5B">
        <w:rPr>
          <w:rFonts w:ascii="Times New Roman" w:hAnsi="Times New Roman" w:cs="Times New Roman"/>
          <w:color w:val="auto"/>
          <w:lang w:val="en-US"/>
        </w:rPr>
        <w:t>: ……………………………………………………………………………………..</w:t>
      </w:r>
    </w:p>
    <w:p w:rsidR="00D226AB" w:rsidRPr="00F20E5B" w:rsidRDefault="00D226AB" w:rsidP="00D226AB">
      <w:pPr>
        <w:rPr>
          <w:rFonts w:ascii="Times New Roman" w:hAnsi="Times New Roman" w:cs="Times New Roman"/>
          <w:color w:val="auto"/>
          <w:lang w:val="en-US"/>
        </w:rPr>
      </w:pPr>
      <w:r w:rsidRPr="00F20E5B">
        <w:rPr>
          <w:rFonts w:ascii="Times New Roman" w:hAnsi="Times New Roman" w:cs="Times New Roman"/>
          <w:color w:val="auto"/>
        </w:rPr>
        <w:t>-</w:t>
      </w:r>
      <w:r w:rsidRPr="00F20E5B">
        <w:rPr>
          <w:rFonts w:ascii="Times New Roman" w:hAnsi="Times New Roman" w:cs="Times New Roman"/>
          <w:color w:val="auto"/>
          <w:lang w:val="en-US"/>
        </w:rPr>
        <w:t xml:space="preserve"> </w:t>
      </w:r>
      <w:r w:rsidRPr="00F20E5B">
        <w:rPr>
          <w:rFonts w:ascii="Times New Roman" w:hAnsi="Times New Roman" w:cs="Times New Roman"/>
          <w:color w:val="auto"/>
          <w:shd w:val="clear" w:color="auto" w:fill="FFFFFF"/>
        </w:rPr>
        <w:t>Ngành nghề sản xuất kinh doanh</w:t>
      </w:r>
      <w:r w:rsidRPr="00F20E5B">
        <w:rPr>
          <w:rFonts w:ascii="Times New Roman" w:hAnsi="Times New Roman" w:cs="Times New Roman"/>
          <w:color w:val="auto"/>
          <w:shd w:val="clear" w:color="auto" w:fill="FFFFFF"/>
          <w:vertAlign w:val="superscript"/>
          <w:lang w:val="en-US"/>
        </w:rPr>
        <w:t xml:space="preserve"> </w:t>
      </w:r>
      <w:r w:rsidRPr="00F20E5B">
        <w:rPr>
          <w:rFonts w:ascii="Times New Roman" w:hAnsi="Times New Roman" w:cs="Times New Roman"/>
          <w:color w:val="auto"/>
          <w:vertAlign w:val="superscript"/>
          <w:lang w:val="en-US"/>
        </w:rPr>
        <w:t>(3)</w:t>
      </w:r>
      <w:r w:rsidRPr="00F20E5B">
        <w:rPr>
          <w:rFonts w:ascii="Times New Roman" w:hAnsi="Times New Roman" w:cs="Times New Roman"/>
          <w:color w:val="auto"/>
        </w:rPr>
        <w:t>:</w:t>
      </w:r>
      <w:r w:rsidRPr="00F20E5B">
        <w:rPr>
          <w:rFonts w:ascii="Times New Roman" w:hAnsi="Times New Roman" w:cs="Times New Roman"/>
          <w:color w:val="auto"/>
          <w:lang w:val="en-US"/>
        </w:rPr>
        <w:t xml:space="preserve"> ………………………………………………………</w:t>
      </w:r>
    </w:p>
    <w:p w:rsidR="00D671FC" w:rsidRPr="00F20E5B" w:rsidRDefault="00D671FC" w:rsidP="00D226AB">
      <w:pPr>
        <w:rPr>
          <w:rFonts w:ascii="Times New Roman" w:hAnsi="Times New Roman" w:cs="Times New Roman"/>
          <w:color w:val="auto"/>
          <w:lang w:val="en-US"/>
        </w:rPr>
      </w:pPr>
      <w:r w:rsidRPr="00F20E5B">
        <w:rPr>
          <w:rFonts w:ascii="Times New Roman" w:hAnsi="Times New Roman" w:cs="Times New Roman"/>
          <w:color w:val="auto"/>
          <w:lang w:val="en-US"/>
        </w:rPr>
        <w:t>- Thời gian xây dựng danh mục:</w:t>
      </w:r>
    </w:p>
    <w:p w:rsidR="00547DFD" w:rsidRPr="00F20E5B" w:rsidRDefault="00547DFD" w:rsidP="00D226AB">
      <w:pPr>
        <w:rPr>
          <w:rFonts w:ascii="Times New Roman" w:hAnsi="Times New Roman" w:cs="Times New Roman"/>
          <w:color w:val="auto"/>
          <w:lang w:val="en-US"/>
        </w:rPr>
      </w:pPr>
    </w:p>
    <w:p w:rsidR="00CF3C3A" w:rsidRPr="00F20E5B" w:rsidRDefault="00CF3C3A" w:rsidP="00D226AB">
      <w:pPr>
        <w:rPr>
          <w:rFonts w:ascii="Times New Roman" w:hAnsi="Times New Roman" w:cs="Times New Roman"/>
          <w:color w:val="auto"/>
        </w:rPr>
      </w:pPr>
    </w:p>
    <w:tbl>
      <w:tblPr>
        <w:tblW w:w="9170" w:type="dxa"/>
        <w:tblInd w:w="5" w:type="dxa"/>
        <w:tblCellMar>
          <w:left w:w="0" w:type="dxa"/>
          <w:right w:w="0" w:type="dxa"/>
        </w:tblCellMar>
        <w:tblLook w:val="0000" w:firstRow="0" w:lastRow="0" w:firstColumn="0" w:lastColumn="0" w:noHBand="0" w:noVBand="0"/>
      </w:tblPr>
      <w:tblGrid>
        <w:gridCol w:w="831"/>
        <w:gridCol w:w="1241"/>
        <w:gridCol w:w="1353"/>
        <w:gridCol w:w="1312"/>
        <w:gridCol w:w="1594"/>
        <w:gridCol w:w="1503"/>
        <w:gridCol w:w="1336"/>
      </w:tblGrid>
      <w:tr w:rsidR="00D671FC" w:rsidRPr="00F20E5B" w:rsidTr="00D671FC">
        <w:tc>
          <w:tcPr>
            <w:tcW w:w="831" w:type="dxa"/>
            <w:tcBorders>
              <w:top w:val="single" w:sz="4" w:space="0" w:color="auto"/>
              <w:left w:val="single" w:sz="4" w:space="0" w:color="auto"/>
              <w:bottom w:val="nil"/>
              <w:right w:val="nil"/>
            </w:tcBorders>
            <w:shd w:val="clear" w:color="auto" w:fill="FFFFFF"/>
            <w:vAlign w:val="center"/>
          </w:tcPr>
          <w:p w:rsidR="00D671FC" w:rsidRPr="00F20E5B" w:rsidRDefault="00D671FC" w:rsidP="00D226AB">
            <w:pPr>
              <w:jc w:val="center"/>
              <w:rPr>
                <w:rFonts w:ascii="Times New Roman" w:hAnsi="Times New Roman" w:cs="Times New Roman"/>
                <w:b/>
                <w:color w:val="auto"/>
                <w:lang w:val="en-US"/>
              </w:rPr>
            </w:pPr>
            <w:r w:rsidRPr="00F20E5B">
              <w:rPr>
                <w:rFonts w:ascii="Times New Roman" w:hAnsi="Times New Roman" w:cs="Times New Roman"/>
                <w:b/>
                <w:color w:val="auto"/>
                <w:lang w:val="en-US"/>
              </w:rPr>
              <w:t>STT</w:t>
            </w:r>
          </w:p>
        </w:tc>
        <w:tc>
          <w:tcPr>
            <w:tcW w:w="1241" w:type="dxa"/>
            <w:tcBorders>
              <w:top w:val="single" w:sz="4" w:space="0" w:color="auto"/>
              <w:left w:val="single" w:sz="4" w:space="0" w:color="auto"/>
              <w:bottom w:val="nil"/>
              <w:right w:val="nil"/>
            </w:tcBorders>
            <w:shd w:val="clear" w:color="auto" w:fill="FFFFFF"/>
            <w:vAlign w:val="center"/>
          </w:tcPr>
          <w:p w:rsidR="00D671FC" w:rsidRPr="00F20E5B" w:rsidRDefault="00D671FC" w:rsidP="00D226AB">
            <w:pPr>
              <w:jc w:val="center"/>
              <w:rPr>
                <w:rFonts w:ascii="Times New Roman" w:hAnsi="Times New Roman" w:cs="Times New Roman"/>
                <w:b/>
                <w:color w:val="auto"/>
                <w:lang w:val="en-US"/>
              </w:rPr>
            </w:pPr>
            <w:r w:rsidRPr="00F20E5B">
              <w:rPr>
                <w:rFonts w:ascii="Times New Roman" w:hAnsi="Times New Roman" w:cs="Times New Roman"/>
                <w:b/>
                <w:color w:val="auto"/>
                <w:lang w:val="en-US"/>
              </w:rPr>
              <w:t>Vị trí làm việc</w:t>
            </w:r>
          </w:p>
        </w:tc>
        <w:tc>
          <w:tcPr>
            <w:tcW w:w="1353" w:type="dxa"/>
            <w:tcBorders>
              <w:top w:val="single" w:sz="4" w:space="0" w:color="auto"/>
              <w:left w:val="single" w:sz="4" w:space="0" w:color="auto"/>
              <w:bottom w:val="nil"/>
              <w:right w:val="nil"/>
            </w:tcBorders>
            <w:shd w:val="clear" w:color="auto" w:fill="FFFFFF"/>
            <w:vAlign w:val="center"/>
          </w:tcPr>
          <w:p w:rsidR="00D671FC" w:rsidRPr="00F20E5B" w:rsidRDefault="00D671FC" w:rsidP="00D226AB">
            <w:pPr>
              <w:jc w:val="center"/>
              <w:rPr>
                <w:rFonts w:ascii="Times New Roman" w:hAnsi="Times New Roman" w:cs="Times New Roman"/>
                <w:b/>
                <w:color w:val="auto"/>
                <w:lang w:val="en-US"/>
              </w:rPr>
            </w:pPr>
            <w:r w:rsidRPr="00F20E5B">
              <w:rPr>
                <w:rFonts w:ascii="Times New Roman" w:hAnsi="Times New Roman" w:cs="Times New Roman"/>
                <w:b/>
                <w:color w:val="auto"/>
                <w:lang w:val="en-US"/>
              </w:rPr>
              <w:t>Xưởng/Bộ phận</w:t>
            </w:r>
          </w:p>
        </w:tc>
        <w:tc>
          <w:tcPr>
            <w:tcW w:w="1312" w:type="dxa"/>
            <w:tcBorders>
              <w:top w:val="single" w:sz="4" w:space="0" w:color="auto"/>
              <w:left w:val="single" w:sz="4" w:space="0" w:color="auto"/>
              <w:bottom w:val="nil"/>
              <w:right w:val="nil"/>
            </w:tcBorders>
            <w:shd w:val="clear" w:color="auto" w:fill="FFFFFF"/>
            <w:vAlign w:val="center"/>
          </w:tcPr>
          <w:p w:rsidR="00D671FC" w:rsidRPr="00F20E5B" w:rsidRDefault="00D671FC" w:rsidP="00D226AB">
            <w:pPr>
              <w:jc w:val="center"/>
              <w:rPr>
                <w:rFonts w:ascii="Times New Roman" w:hAnsi="Times New Roman" w:cs="Times New Roman"/>
                <w:b/>
                <w:color w:val="auto"/>
                <w:lang w:val="en-US"/>
              </w:rPr>
            </w:pPr>
            <w:r w:rsidRPr="00F20E5B">
              <w:rPr>
                <w:rFonts w:ascii="Times New Roman" w:hAnsi="Times New Roman" w:cs="Times New Roman"/>
                <w:b/>
                <w:color w:val="auto"/>
                <w:lang w:val="en-US"/>
              </w:rPr>
              <w:t>Yếu tố nguy hiểm, yếu tố có hại</w:t>
            </w:r>
          </w:p>
        </w:tc>
        <w:tc>
          <w:tcPr>
            <w:tcW w:w="1594" w:type="dxa"/>
            <w:tcBorders>
              <w:top w:val="single" w:sz="4" w:space="0" w:color="auto"/>
              <w:left w:val="single" w:sz="4" w:space="0" w:color="auto"/>
              <w:bottom w:val="nil"/>
              <w:right w:val="single" w:sz="4" w:space="0" w:color="auto"/>
            </w:tcBorders>
            <w:shd w:val="clear" w:color="auto" w:fill="FFFFFF"/>
            <w:vAlign w:val="center"/>
          </w:tcPr>
          <w:p w:rsidR="00D671FC" w:rsidRPr="00F20E5B" w:rsidRDefault="00D671FC" w:rsidP="00D671FC">
            <w:pPr>
              <w:jc w:val="center"/>
              <w:rPr>
                <w:rFonts w:ascii="Times New Roman" w:hAnsi="Times New Roman" w:cs="Times New Roman"/>
                <w:b/>
                <w:color w:val="auto"/>
                <w:lang w:val="en-US"/>
              </w:rPr>
            </w:pPr>
            <w:r w:rsidRPr="00F20E5B">
              <w:rPr>
                <w:rFonts w:ascii="Times New Roman" w:hAnsi="Times New Roman" w:cs="Times New Roman"/>
                <w:b/>
                <w:color w:val="auto"/>
                <w:lang w:val="en-US"/>
              </w:rPr>
              <w:t>Loại phương tiện bảo vệ cá nhân cấp phát</w:t>
            </w:r>
          </w:p>
        </w:tc>
        <w:tc>
          <w:tcPr>
            <w:tcW w:w="1503"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jc w:val="center"/>
              <w:rPr>
                <w:rFonts w:ascii="Times New Roman" w:hAnsi="Times New Roman" w:cs="Times New Roman"/>
                <w:b/>
                <w:color w:val="auto"/>
                <w:lang w:val="en-US"/>
              </w:rPr>
            </w:pPr>
            <w:r w:rsidRPr="00F20E5B">
              <w:rPr>
                <w:rFonts w:ascii="Times New Roman" w:hAnsi="Times New Roman" w:cs="Times New Roman"/>
                <w:b/>
                <w:color w:val="auto"/>
                <w:lang w:val="en-US"/>
              </w:rPr>
              <w:t>Quy chuẩn, Tiêu chuẩn cần đáp ứng</w:t>
            </w:r>
          </w:p>
        </w:tc>
        <w:tc>
          <w:tcPr>
            <w:tcW w:w="1336"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jc w:val="center"/>
              <w:rPr>
                <w:rFonts w:ascii="Times New Roman" w:hAnsi="Times New Roman" w:cs="Times New Roman"/>
                <w:b/>
                <w:color w:val="auto"/>
                <w:lang w:val="en-US"/>
              </w:rPr>
            </w:pPr>
            <w:r w:rsidRPr="00F20E5B">
              <w:rPr>
                <w:rFonts w:ascii="Times New Roman" w:hAnsi="Times New Roman" w:cs="Times New Roman"/>
                <w:b/>
                <w:color w:val="auto"/>
                <w:lang w:val="en-US"/>
              </w:rPr>
              <w:t>Ghi chú</w:t>
            </w:r>
          </w:p>
        </w:tc>
      </w:tr>
      <w:tr w:rsidR="00D671FC" w:rsidRPr="00F20E5B" w:rsidTr="00D671FC">
        <w:tc>
          <w:tcPr>
            <w:tcW w:w="831" w:type="dxa"/>
            <w:tcBorders>
              <w:top w:val="single" w:sz="4" w:space="0" w:color="auto"/>
              <w:left w:val="single" w:sz="4" w:space="0" w:color="auto"/>
              <w:bottom w:val="nil"/>
              <w:right w:val="nil"/>
            </w:tcBorders>
            <w:shd w:val="clear" w:color="auto" w:fill="A6A6A6"/>
            <w:vAlign w:val="center"/>
          </w:tcPr>
          <w:p w:rsidR="00D671FC" w:rsidRPr="00F20E5B" w:rsidRDefault="00D671FC" w:rsidP="00D226AB">
            <w:pPr>
              <w:jc w:val="center"/>
              <w:rPr>
                <w:rFonts w:ascii="Times New Roman" w:hAnsi="Times New Roman" w:cs="Times New Roman"/>
                <w:color w:val="auto"/>
                <w:lang w:val="en-US"/>
              </w:rPr>
            </w:pPr>
            <w:r w:rsidRPr="00F20E5B">
              <w:rPr>
                <w:rFonts w:ascii="Times New Roman" w:hAnsi="Times New Roman" w:cs="Times New Roman"/>
                <w:color w:val="auto"/>
                <w:lang w:val="en-US"/>
              </w:rPr>
              <w:t>a</w:t>
            </w:r>
          </w:p>
        </w:tc>
        <w:tc>
          <w:tcPr>
            <w:tcW w:w="1241" w:type="dxa"/>
            <w:tcBorders>
              <w:top w:val="single" w:sz="4" w:space="0" w:color="auto"/>
              <w:left w:val="single" w:sz="4" w:space="0" w:color="auto"/>
              <w:bottom w:val="nil"/>
              <w:right w:val="nil"/>
            </w:tcBorders>
            <w:shd w:val="clear" w:color="auto" w:fill="A6A6A6"/>
            <w:vAlign w:val="center"/>
          </w:tcPr>
          <w:p w:rsidR="00D671FC" w:rsidRPr="00F20E5B" w:rsidRDefault="00D671FC" w:rsidP="00D226AB">
            <w:pPr>
              <w:jc w:val="center"/>
              <w:rPr>
                <w:rFonts w:ascii="Times New Roman" w:hAnsi="Times New Roman" w:cs="Times New Roman"/>
                <w:color w:val="auto"/>
                <w:lang w:val="en-US"/>
              </w:rPr>
            </w:pPr>
            <w:r w:rsidRPr="00F20E5B">
              <w:rPr>
                <w:rFonts w:ascii="Times New Roman" w:hAnsi="Times New Roman" w:cs="Times New Roman"/>
                <w:color w:val="auto"/>
                <w:lang w:val="en-US"/>
              </w:rPr>
              <w:t>b</w:t>
            </w:r>
          </w:p>
        </w:tc>
        <w:tc>
          <w:tcPr>
            <w:tcW w:w="1353" w:type="dxa"/>
            <w:tcBorders>
              <w:top w:val="single" w:sz="4" w:space="0" w:color="auto"/>
              <w:left w:val="single" w:sz="4" w:space="0" w:color="auto"/>
              <w:bottom w:val="nil"/>
              <w:right w:val="nil"/>
            </w:tcBorders>
            <w:shd w:val="clear" w:color="auto" w:fill="A6A6A6"/>
            <w:vAlign w:val="center"/>
          </w:tcPr>
          <w:p w:rsidR="00D671FC" w:rsidRPr="00F20E5B" w:rsidRDefault="00D671FC" w:rsidP="00D226AB">
            <w:pPr>
              <w:jc w:val="center"/>
              <w:rPr>
                <w:rFonts w:ascii="Times New Roman" w:hAnsi="Times New Roman" w:cs="Times New Roman"/>
                <w:color w:val="auto"/>
                <w:lang w:val="en-US"/>
              </w:rPr>
            </w:pPr>
            <w:r w:rsidRPr="00F20E5B">
              <w:rPr>
                <w:rFonts w:ascii="Times New Roman" w:hAnsi="Times New Roman" w:cs="Times New Roman"/>
                <w:color w:val="auto"/>
                <w:lang w:val="en-US"/>
              </w:rPr>
              <w:t>c</w:t>
            </w:r>
          </w:p>
        </w:tc>
        <w:tc>
          <w:tcPr>
            <w:tcW w:w="1312" w:type="dxa"/>
            <w:tcBorders>
              <w:top w:val="single" w:sz="4" w:space="0" w:color="auto"/>
              <w:left w:val="single" w:sz="4" w:space="0" w:color="auto"/>
              <w:bottom w:val="nil"/>
              <w:right w:val="nil"/>
            </w:tcBorders>
            <w:shd w:val="clear" w:color="auto" w:fill="A6A6A6"/>
            <w:vAlign w:val="center"/>
          </w:tcPr>
          <w:p w:rsidR="00D671FC" w:rsidRPr="00F20E5B" w:rsidRDefault="00D671FC" w:rsidP="00D226AB">
            <w:pPr>
              <w:jc w:val="center"/>
              <w:rPr>
                <w:rFonts w:ascii="Times New Roman" w:hAnsi="Times New Roman" w:cs="Times New Roman"/>
                <w:color w:val="auto"/>
                <w:lang w:val="en-US"/>
              </w:rPr>
            </w:pPr>
            <w:r w:rsidRPr="00F20E5B">
              <w:rPr>
                <w:rFonts w:ascii="Times New Roman" w:hAnsi="Times New Roman" w:cs="Times New Roman"/>
                <w:color w:val="auto"/>
                <w:lang w:val="en-US"/>
              </w:rPr>
              <w:t>d</w:t>
            </w:r>
          </w:p>
        </w:tc>
        <w:tc>
          <w:tcPr>
            <w:tcW w:w="1594" w:type="dxa"/>
            <w:tcBorders>
              <w:top w:val="single" w:sz="4" w:space="0" w:color="auto"/>
              <w:left w:val="single" w:sz="4" w:space="0" w:color="auto"/>
              <w:bottom w:val="nil"/>
              <w:right w:val="single" w:sz="4" w:space="0" w:color="auto"/>
            </w:tcBorders>
            <w:shd w:val="clear" w:color="auto" w:fill="A6A6A6"/>
            <w:vAlign w:val="center"/>
          </w:tcPr>
          <w:p w:rsidR="00D671FC" w:rsidRPr="00F20E5B" w:rsidRDefault="00D671FC" w:rsidP="00D226AB">
            <w:pPr>
              <w:jc w:val="center"/>
              <w:rPr>
                <w:rFonts w:ascii="Times New Roman" w:hAnsi="Times New Roman" w:cs="Times New Roman"/>
                <w:color w:val="auto"/>
                <w:lang w:val="en-US"/>
              </w:rPr>
            </w:pPr>
            <w:r w:rsidRPr="00F20E5B">
              <w:rPr>
                <w:rFonts w:ascii="Times New Roman" w:hAnsi="Times New Roman" w:cs="Times New Roman"/>
                <w:color w:val="auto"/>
                <w:lang w:val="en-US"/>
              </w:rPr>
              <w:t>đ</w:t>
            </w:r>
          </w:p>
        </w:tc>
        <w:tc>
          <w:tcPr>
            <w:tcW w:w="1503" w:type="dxa"/>
            <w:tcBorders>
              <w:top w:val="single" w:sz="4" w:space="0" w:color="auto"/>
              <w:left w:val="single" w:sz="4" w:space="0" w:color="auto"/>
              <w:bottom w:val="nil"/>
              <w:right w:val="single" w:sz="4" w:space="0" w:color="auto"/>
            </w:tcBorders>
            <w:shd w:val="clear" w:color="auto" w:fill="A6A6A6"/>
          </w:tcPr>
          <w:p w:rsidR="00D671FC" w:rsidRPr="00F20E5B" w:rsidRDefault="00D671FC" w:rsidP="00D226AB">
            <w:pPr>
              <w:jc w:val="center"/>
              <w:rPr>
                <w:rFonts w:ascii="Times New Roman" w:hAnsi="Times New Roman" w:cs="Times New Roman"/>
                <w:color w:val="auto"/>
                <w:lang w:val="en-US"/>
              </w:rPr>
            </w:pPr>
            <w:r w:rsidRPr="00F20E5B">
              <w:rPr>
                <w:rFonts w:ascii="Times New Roman" w:hAnsi="Times New Roman" w:cs="Times New Roman"/>
                <w:color w:val="auto"/>
                <w:lang w:val="en-US"/>
              </w:rPr>
              <w:t>e</w:t>
            </w:r>
          </w:p>
        </w:tc>
        <w:tc>
          <w:tcPr>
            <w:tcW w:w="1336" w:type="dxa"/>
            <w:tcBorders>
              <w:top w:val="single" w:sz="4" w:space="0" w:color="auto"/>
              <w:left w:val="single" w:sz="4" w:space="0" w:color="auto"/>
              <w:bottom w:val="nil"/>
              <w:right w:val="single" w:sz="4" w:space="0" w:color="auto"/>
            </w:tcBorders>
            <w:shd w:val="clear" w:color="auto" w:fill="A6A6A6"/>
          </w:tcPr>
          <w:p w:rsidR="00D671FC" w:rsidRPr="00F20E5B" w:rsidRDefault="00D671FC" w:rsidP="00D226AB">
            <w:pPr>
              <w:jc w:val="center"/>
              <w:rPr>
                <w:rFonts w:ascii="Times New Roman" w:hAnsi="Times New Roman" w:cs="Times New Roman"/>
                <w:color w:val="auto"/>
                <w:lang w:val="en-US"/>
              </w:rPr>
            </w:pPr>
            <w:r w:rsidRPr="00F20E5B">
              <w:rPr>
                <w:rFonts w:ascii="Times New Roman" w:hAnsi="Times New Roman" w:cs="Times New Roman"/>
                <w:color w:val="auto"/>
                <w:lang w:val="en-US"/>
              </w:rPr>
              <w:t>g</w:t>
            </w:r>
          </w:p>
        </w:tc>
      </w:tr>
      <w:tr w:rsidR="00D671FC" w:rsidRPr="00F20E5B" w:rsidTr="00D671FC">
        <w:tc>
          <w:tcPr>
            <w:tcW w:w="831" w:type="dxa"/>
            <w:tcBorders>
              <w:top w:val="single" w:sz="4" w:space="0" w:color="auto"/>
              <w:left w:val="single" w:sz="4" w:space="0" w:color="auto"/>
              <w:bottom w:val="nil"/>
              <w:right w:val="nil"/>
            </w:tcBorders>
            <w:shd w:val="clear" w:color="auto" w:fill="FFFFFF"/>
          </w:tcPr>
          <w:p w:rsidR="00D671FC" w:rsidRPr="00F20E5B" w:rsidRDefault="00D671FC" w:rsidP="00D226AB">
            <w:pPr>
              <w:jc w:val="center"/>
              <w:rPr>
                <w:rFonts w:ascii="Times New Roman" w:hAnsi="Times New Roman" w:cs="Times New Roman"/>
                <w:color w:val="auto"/>
              </w:rPr>
            </w:pPr>
          </w:p>
        </w:tc>
        <w:tc>
          <w:tcPr>
            <w:tcW w:w="1241" w:type="dxa"/>
            <w:tcBorders>
              <w:top w:val="single" w:sz="4" w:space="0" w:color="auto"/>
              <w:left w:val="single" w:sz="4" w:space="0" w:color="auto"/>
              <w:bottom w:val="nil"/>
              <w:right w:val="nil"/>
            </w:tcBorders>
            <w:shd w:val="clear" w:color="auto" w:fill="FFFFFF"/>
          </w:tcPr>
          <w:p w:rsidR="00D671FC" w:rsidRPr="00F20E5B" w:rsidRDefault="00D671FC" w:rsidP="00D226AB">
            <w:pPr>
              <w:rPr>
                <w:rFonts w:ascii="Times New Roman" w:hAnsi="Times New Roman" w:cs="Times New Roman"/>
                <w:color w:val="auto"/>
              </w:rPr>
            </w:pPr>
          </w:p>
        </w:tc>
        <w:tc>
          <w:tcPr>
            <w:tcW w:w="1353" w:type="dxa"/>
            <w:tcBorders>
              <w:top w:val="single" w:sz="4" w:space="0" w:color="auto"/>
              <w:left w:val="single" w:sz="4" w:space="0" w:color="auto"/>
              <w:bottom w:val="nil"/>
              <w:right w:val="nil"/>
            </w:tcBorders>
            <w:shd w:val="clear" w:color="auto" w:fill="FFFFFF"/>
          </w:tcPr>
          <w:p w:rsidR="00D671FC" w:rsidRPr="00F20E5B" w:rsidRDefault="00D671FC" w:rsidP="00D226AB">
            <w:pPr>
              <w:rPr>
                <w:rFonts w:ascii="Times New Roman" w:hAnsi="Times New Roman" w:cs="Times New Roman"/>
                <w:color w:val="auto"/>
              </w:rPr>
            </w:pPr>
          </w:p>
        </w:tc>
        <w:tc>
          <w:tcPr>
            <w:tcW w:w="1312" w:type="dxa"/>
            <w:tcBorders>
              <w:top w:val="single" w:sz="4" w:space="0" w:color="auto"/>
              <w:left w:val="single" w:sz="4" w:space="0" w:color="auto"/>
              <w:bottom w:val="nil"/>
              <w:right w:val="nil"/>
            </w:tcBorders>
            <w:shd w:val="clear" w:color="auto" w:fill="FFFFFF"/>
          </w:tcPr>
          <w:p w:rsidR="00D671FC" w:rsidRPr="00F20E5B" w:rsidRDefault="00D671FC" w:rsidP="00D226AB">
            <w:pPr>
              <w:rPr>
                <w:rFonts w:ascii="Times New Roman" w:hAnsi="Times New Roman" w:cs="Times New Roman"/>
                <w:color w:val="auto"/>
              </w:rPr>
            </w:pPr>
          </w:p>
        </w:tc>
        <w:tc>
          <w:tcPr>
            <w:tcW w:w="1594"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rPr>
                <w:rFonts w:ascii="Times New Roman" w:hAnsi="Times New Roman" w:cs="Times New Roman"/>
                <w:color w:val="auto"/>
              </w:rPr>
            </w:pPr>
          </w:p>
        </w:tc>
        <w:tc>
          <w:tcPr>
            <w:tcW w:w="1503"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rPr>
                <w:rFonts w:ascii="Times New Roman" w:hAnsi="Times New Roman" w:cs="Times New Roman"/>
                <w:color w:val="auto"/>
              </w:rPr>
            </w:pPr>
          </w:p>
        </w:tc>
        <w:tc>
          <w:tcPr>
            <w:tcW w:w="1336"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rPr>
                <w:rFonts w:ascii="Times New Roman" w:hAnsi="Times New Roman" w:cs="Times New Roman"/>
                <w:color w:val="auto"/>
              </w:rPr>
            </w:pPr>
          </w:p>
        </w:tc>
      </w:tr>
      <w:tr w:rsidR="00D671FC" w:rsidRPr="00F20E5B" w:rsidTr="00D671FC">
        <w:tc>
          <w:tcPr>
            <w:tcW w:w="831" w:type="dxa"/>
            <w:tcBorders>
              <w:top w:val="single" w:sz="4" w:space="0" w:color="auto"/>
              <w:left w:val="single" w:sz="4" w:space="0" w:color="auto"/>
              <w:bottom w:val="nil"/>
              <w:right w:val="nil"/>
            </w:tcBorders>
            <w:shd w:val="clear" w:color="auto" w:fill="FFFFFF"/>
          </w:tcPr>
          <w:p w:rsidR="00D671FC" w:rsidRPr="00F20E5B" w:rsidRDefault="00D671FC" w:rsidP="00D226AB">
            <w:pPr>
              <w:jc w:val="center"/>
              <w:rPr>
                <w:rFonts w:ascii="Times New Roman" w:hAnsi="Times New Roman" w:cs="Times New Roman"/>
                <w:color w:val="auto"/>
              </w:rPr>
            </w:pPr>
          </w:p>
        </w:tc>
        <w:tc>
          <w:tcPr>
            <w:tcW w:w="1241" w:type="dxa"/>
            <w:tcBorders>
              <w:top w:val="single" w:sz="4" w:space="0" w:color="auto"/>
              <w:left w:val="single" w:sz="4" w:space="0" w:color="auto"/>
              <w:bottom w:val="nil"/>
              <w:right w:val="nil"/>
            </w:tcBorders>
            <w:shd w:val="clear" w:color="auto" w:fill="FFFFFF"/>
          </w:tcPr>
          <w:p w:rsidR="00D671FC" w:rsidRPr="00F20E5B" w:rsidRDefault="00D671FC" w:rsidP="00D226AB">
            <w:pPr>
              <w:rPr>
                <w:rFonts w:ascii="Times New Roman" w:hAnsi="Times New Roman" w:cs="Times New Roman"/>
                <w:color w:val="auto"/>
              </w:rPr>
            </w:pPr>
          </w:p>
        </w:tc>
        <w:tc>
          <w:tcPr>
            <w:tcW w:w="1353" w:type="dxa"/>
            <w:tcBorders>
              <w:top w:val="single" w:sz="4" w:space="0" w:color="auto"/>
              <w:left w:val="single" w:sz="4" w:space="0" w:color="auto"/>
              <w:bottom w:val="nil"/>
              <w:right w:val="nil"/>
            </w:tcBorders>
            <w:shd w:val="clear" w:color="auto" w:fill="FFFFFF"/>
          </w:tcPr>
          <w:p w:rsidR="00D671FC" w:rsidRPr="00F20E5B" w:rsidRDefault="00D671FC" w:rsidP="00D226AB">
            <w:pPr>
              <w:rPr>
                <w:rFonts w:ascii="Times New Roman" w:hAnsi="Times New Roman" w:cs="Times New Roman"/>
                <w:color w:val="auto"/>
              </w:rPr>
            </w:pPr>
          </w:p>
        </w:tc>
        <w:tc>
          <w:tcPr>
            <w:tcW w:w="1312" w:type="dxa"/>
            <w:tcBorders>
              <w:top w:val="single" w:sz="4" w:space="0" w:color="auto"/>
              <w:left w:val="single" w:sz="4" w:space="0" w:color="auto"/>
              <w:bottom w:val="nil"/>
              <w:right w:val="nil"/>
            </w:tcBorders>
            <w:shd w:val="clear" w:color="auto" w:fill="FFFFFF"/>
          </w:tcPr>
          <w:p w:rsidR="00D671FC" w:rsidRPr="00F20E5B" w:rsidRDefault="00D671FC" w:rsidP="00D226AB">
            <w:pPr>
              <w:rPr>
                <w:rFonts w:ascii="Times New Roman" w:hAnsi="Times New Roman" w:cs="Times New Roman"/>
                <w:color w:val="auto"/>
              </w:rPr>
            </w:pPr>
          </w:p>
        </w:tc>
        <w:tc>
          <w:tcPr>
            <w:tcW w:w="1594"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rPr>
                <w:rFonts w:ascii="Times New Roman" w:hAnsi="Times New Roman" w:cs="Times New Roman"/>
                <w:color w:val="auto"/>
              </w:rPr>
            </w:pPr>
          </w:p>
        </w:tc>
        <w:tc>
          <w:tcPr>
            <w:tcW w:w="1503"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rPr>
                <w:rFonts w:ascii="Times New Roman" w:hAnsi="Times New Roman" w:cs="Times New Roman"/>
                <w:color w:val="auto"/>
              </w:rPr>
            </w:pPr>
          </w:p>
        </w:tc>
        <w:tc>
          <w:tcPr>
            <w:tcW w:w="1336"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rPr>
                <w:rFonts w:ascii="Times New Roman" w:hAnsi="Times New Roman" w:cs="Times New Roman"/>
                <w:color w:val="auto"/>
              </w:rPr>
            </w:pPr>
          </w:p>
        </w:tc>
      </w:tr>
      <w:tr w:rsidR="00D671FC" w:rsidRPr="00F20E5B" w:rsidTr="00D671FC">
        <w:tc>
          <w:tcPr>
            <w:tcW w:w="831" w:type="dxa"/>
            <w:tcBorders>
              <w:top w:val="single" w:sz="4" w:space="0" w:color="auto"/>
              <w:left w:val="single" w:sz="4" w:space="0" w:color="auto"/>
              <w:bottom w:val="nil"/>
              <w:right w:val="nil"/>
            </w:tcBorders>
            <w:shd w:val="clear" w:color="auto" w:fill="FFFFFF"/>
          </w:tcPr>
          <w:p w:rsidR="00D671FC" w:rsidRPr="00F20E5B" w:rsidRDefault="00D671FC" w:rsidP="00D226AB">
            <w:pPr>
              <w:jc w:val="center"/>
              <w:rPr>
                <w:rFonts w:ascii="Times New Roman" w:hAnsi="Times New Roman" w:cs="Times New Roman"/>
                <w:color w:val="auto"/>
              </w:rPr>
            </w:pPr>
          </w:p>
        </w:tc>
        <w:tc>
          <w:tcPr>
            <w:tcW w:w="1241" w:type="dxa"/>
            <w:tcBorders>
              <w:top w:val="single" w:sz="4" w:space="0" w:color="auto"/>
              <w:left w:val="single" w:sz="4" w:space="0" w:color="auto"/>
              <w:bottom w:val="nil"/>
              <w:right w:val="nil"/>
            </w:tcBorders>
            <w:shd w:val="clear" w:color="auto" w:fill="FFFFFF"/>
          </w:tcPr>
          <w:p w:rsidR="00D671FC" w:rsidRPr="00F20E5B" w:rsidRDefault="00D671FC" w:rsidP="00D226AB">
            <w:pPr>
              <w:rPr>
                <w:rFonts w:ascii="Times New Roman" w:hAnsi="Times New Roman" w:cs="Times New Roman"/>
                <w:color w:val="auto"/>
              </w:rPr>
            </w:pPr>
          </w:p>
        </w:tc>
        <w:tc>
          <w:tcPr>
            <w:tcW w:w="1353" w:type="dxa"/>
            <w:tcBorders>
              <w:top w:val="single" w:sz="4" w:space="0" w:color="auto"/>
              <w:left w:val="single" w:sz="4" w:space="0" w:color="auto"/>
              <w:bottom w:val="nil"/>
              <w:right w:val="nil"/>
            </w:tcBorders>
            <w:shd w:val="clear" w:color="auto" w:fill="FFFFFF"/>
          </w:tcPr>
          <w:p w:rsidR="00D671FC" w:rsidRPr="00F20E5B" w:rsidRDefault="00D671FC" w:rsidP="00D226AB">
            <w:pPr>
              <w:rPr>
                <w:rFonts w:ascii="Times New Roman" w:hAnsi="Times New Roman" w:cs="Times New Roman"/>
                <w:color w:val="auto"/>
              </w:rPr>
            </w:pPr>
          </w:p>
        </w:tc>
        <w:tc>
          <w:tcPr>
            <w:tcW w:w="1312" w:type="dxa"/>
            <w:tcBorders>
              <w:top w:val="single" w:sz="4" w:space="0" w:color="auto"/>
              <w:left w:val="single" w:sz="4" w:space="0" w:color="auto"/>
              <w:bottom w:val="nil"/>
              <w:right w:val="nil"/>
            </w:tcBorders>
            <w:shd w:val="clear" w:color="auto" w:fill="FFFFFF"/>
          </w:tcPr>
          <w:p w:rsidR="00D671FC" w:rsidRPr="00F20E5B" w:rsidRDefault="00D671FC" w:rsidP="00D226AB">
            <w:pPr>
              <w:rPr>
                <w:rFonts w:ascii="Times New Roman" w:hAnsi="Times New Roman" w:cs="Times New Roman"/>
                <w:color w:val="auto"/>
              </w:rPr>
            </w:pPr>
          </w:p>
        </w:tc>
        <w:tc>
          <w:tcPr>
            <w:tcW w:w="1594"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rPr>
                <w:rFonts w:ascii="Times New Roman" w:hAnsi="Times New Roman" w:cs="Times New Roman"/>
                <w:color w:val="auto"/>
              </w:rPr>
            </w:pPr>
          </w:p>
        </w:tc>
        <w:tc>
          <w:tcPr>
            <w:tcW w:w="1503"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rPr>
                <w:rFonts w:ascii="Times New Roman" w:hAnsi="Times New Roman" w:cs="Times New Roman"/>
                <w:color w:val="auto"/>
              </w:rPr>
            </w:pPr>
          </w:p>
        </w:tc>
        <w:tc>
          <w:tcPr>
            <w:tcW w:w="1336"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rPr>
                <w:rFonts w:ascii="Times New Roman" w:hAnsi="Times New Roman" w:cs="Times New Roman"/>
                <w:color w:val="auto"/>
              </w:rPr>
            </w:pPr>
          </w:p>
        </w:tc>
      </w:tr>
      <w:tr w:rsidR="00D671FC" w:rsidRPr="00F20E5B" w:rsidTr="00D671FC">
        <w:tc>
          <w:tcPr>
            <w:tcW w:w="831" w:type="dxa"/>
            <w:tcBorders>
              <w:top w:val="single" w:sz="4" w:space="0" w:color="auto"/>
              <w:left w:val="single" w:sz="4" w:space="0" w:color="auto"/>
              <w:bottom w:val="nil"/>
              <w:right w:val="nil"/>
            </w:tcBorders>
            <w:shd w:val="clear" w:color="auto" w:fill="FFFFFF"/>
          </w:tcPr>
          <w:p w:rsidR="00D671FC" w:rsidRPr="00F20E5B" w:rsidRDefault="00D671FC" w:rsidP="00D226AB">
            <w:pPr>
              <w:jc w:val="center"/>
              <w:rPr>
                <w:rFonts w:ascii="Times New Roman" w:hAnsi="Times New Roman" w:cs="Times New Roman"/>
                <w:color w:val="auto"/>
              </w:rPr>
            </w:pPr>
          </w:p>
        </w:tc>
        <w:tc>
          <w:tcPr>
            <w:tcW w:w="1241" w:type="dxa"/>
            <w:tcBorders>
              <w:top w:val="single" w:sz="4" w:space="0" w:color="auto"/>
              <w:left w:val="single" w:sz="4" w:space="0" w:color="auto"/>
              <w:bottom w:val="nil"/>
              <w:right w:val="nil"/>
            </w:tcBorders>
            <w:shd w:val="clear" w:color="auto" w:fill="FFFFFF"/>
          </w:tcPr>
          <w:p w:rsidR="00D671FC" w:rsidRPr="00F20E5B" w:rsidRDefault="00D671FC" w:rsidP="00D226AB">
            <w:pPr>
              <w:rPr>
                <w:rFonts w:ascii="Times New Roman" w:hAnsi="Times New Roman" w:cs="Times New Roman"/>
                <w:color w:val="auto"/>
              </w:rPr>
            </w:pPr>
          </w:p>
        </w:tc>
        <w:tc>
          <w:tcPr>
            <w:tcW w:w="1353" w:type="dxa"/>
            <w:tcBorders>
              <w:top w:val="single" w:sz="4" w:space="0" w:color="auto"/>
              <w:left w:val="single" w:sz="4" w:space="0" w:color="auto"/>
              <w:bottom w:val="nil"/>
              <w:right w:val="nil"/>
            </w:tcBorders>
            <w:shd w:val="clear" w:color="auto" w:fill="FFFFFF"/>
          </w:tcPr>
          <w:p w:rsidR="00D671FC" w:rsidRPr="00F20E5B" w:rsidRDefault="00D671FC" w:rsidP="00D226AB">
            <w:pPr>
              <w:rPr>
                <w:rFonts w:ascii="Times New Roman" w:hAnsi="Times New Roman" w:cs="Times New Roman"/>
                <w:color w:val="auto"/>
              </w:rPr>
            </w:pPr>
          </w:p>
        </w:tc>
        <w:tc>
          <w:tcPr>
            <w:tcW w:w="1312" w:type="dxa"/>
            <w:tcBorders>
              <w:top w:val="single" w:sz="4" w:space="0" w:color="auto"/>
              <w:left w:val="single" w:sz="4" w:space="0" w:color="auto"/>
              <w:bottom w:val="nil"/>
              <w:right w:val="nil"/>
            </w:tcBorders>
            <w:shd w:val="clear" w:color="auto" w:fill="FFFFFF"/>
          </w:tcPr>
          <w:p w:rsidR="00D671FC" w:rsidRPr="00F20E5B" w:rsidRDefault="00D671FC" w:rsidP="00D226AB">
            <w:pPr>
              <w:rPr>
                <w:rFonts w:ascii="Times New Roman" w:hAnsi="Times New Roman" w:cs="Times New Roman"/>
                <w:color w:val="auto"/>
              </w:rPr>
            </w:pPr>
          </w:p>
        </w:tc>
        <w:tc>
          <w:tcPr>
            <w:tcW w:w="1594"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rPr>
                <w:rFonts w:ascii="Times New Roman" w:hAnsi="Times New Roman" w:cs="Times New Roman"/>
                <w:color w:val="auto"/>
              </w:rPr>
            </w:pPr>
          </w:p>
        </w:tc>
        <w:tc>
          <w:tcPr>
            <w:tcW w:w="1503"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rPr>
                <w:rFonts w:ascii="Times New Roman" w:hAnsi="Times New Roman" w:cs="Times New Roman"/>
                <w:color w:val="auto"/>
              </w:rPr>
            </w:pPr>
          </w:p>
        </w:tc>
        <w:tc>
          <w:tcPr>
            <w:tcW w:w="1336"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rPr>
                <w:rFonts w:ascii="Times New Roman" w:hAnsi="Times New Roman" w:cs="Times New Roman"/>
                <w:color w:val="auto"/>
              </w:rPr>
            </w:pPr>
          </w:p>
        </w:tc>
      </w:tr>
      <w:tr w:rsidR="00D671FC" w:rsidRPr="00F20E5B" w:rsidTr="00D671FC">
        <w:tc>
          <w:tcPr>
            <w:tcW w:w="831" w:type="dxa"/>
            <w:tcBorders>
              <w:top w:val="single" w:sz="4" w:space="0" w:color="auto"/>
              <w:left w:val="single" w:sz="4" w:space="0" w:color="auto"/>
              <w:bottom w:val="nil"/>
              <w:right w:val="nil"/>
            </w:tcBorders>
            <w:shd w:val="clear" w:color="auto" w:fill="FFFFFF"/>
          </w:tcPr>
          <w:p w:rsidR="00D671FC" w:rsidRPr="00F20E5B" w:rsidRDefault="00D671FC" w:rsidP="00D226AB">
            <w:pPr>
              <w:jc w:val="center"/>
              <w:rPr>
                <w:rFonts w:ascii="Times New Roman" w:hAnsi="Times New Roman" w:cs="Times New Roman"/>
                <w:color w:val="auto"/>
              </w:rPr>
            </w:pPr>
          </w:p>
        </w:tc>
        <w:tc>
          <w:tcPr>
            <w:tcW w:w="1241" w:type="dxa"/>
            <w:tcBorders>
              <w:top w:val="single" w:sz="4" w:space="0" w:color="auto"/>
              <w:left w:val="single" w:sz="4" w:space="0" w:color="auto"/>
              <w:bottom w:val="nil"/>
              <w:right w:val="nil"/>
            </w:tcBorders>
            <w:shd w:val="clear" w:color="auto" w:fill="FFFFFF"/>
          </w:tcPr>
          <w:p w:rsidR="00D671FC" w:rsidRPr="00F20E5B" w:rsidRDefault="00D671FC" w:rsidP="00D226AB">
            <w:pPr>
              <w:rPr>
                <w:rFonts w:ascii="Times New Roman" w:hAnsi="Times New Roman" w:cs="Times New Roman"/>
                <w:color w:val="auto"/>
              </w:rPr>
            </w:pPr>
          </w:p>
        </w:tc>
        <w:tc>
          <w:tcPr>
            <w:tcW w:w="1353" w:type="dxa"/>
            <w:tcBorders>
              <w:top w:val="single" w:sz="4" w:space="0" w:color="auto"/>
              <w:left w:val="single" w:sz="4" w:space="0" w:color="auto"/>
              <w:bottom w:val="nil"/>
              <w:right w:val="nil"/>
            </w:tcBorders>
            <w:shd w:val="clear" w:color="auto" w:fill="FFFFFF"/>
          </w:tcPr>
          <w:p w:rsidR="00D671FC" w:rsidRPr="00F20E5B" w:rsidRDefault="00D671FC" w:rsidP="00D226AB">
            <w:pPr>
              <w:rPr>
                <w:rFonts w:ascii="Times New Roman" w:hAnsi="Times New Roman" w:cs="Times New Roman"/>
                <w:color w:val="auto"/>
              </w:rPr>
            </w:pPr>
          </w:p>
        </w:tc>
        <w:tc>
          <w:tcPr>
            <w:tcW w:w="1312" w:type="dxa"/>
            <w:tcBorders>
              <w:top w:val="single" w:sz="4" w:space="0" w:color="auto"/>
              <w:left w:val="single" w:sz="4" w:space="0" w:color="auto"/>
              <w:bottom w:val="nil"/>
              <w:right w:val="nil"/>
            </w:tcBorders>
            <w:shd w:val="clear" w:color="auto" w:fill="FFFFFF"/>
          </w:tcPr>
          <w:p w:rsidR="00D671FC" w:rsidRPr="00F20E5B" w:rsidRDefault="00D671FC" w:rsidP="00D226AB">
            <w:pPr>
              <w:rPr>
                <w:rFonts w:ascii="Times New Roman" w:hAnsi="Times New Roman" w:cs="Times New Roman"/>
                <w:color w:val="auto"/>
              </w:rPr>
            </w:pPr>
          </w:p>
        </w:tc>
        <w:tc>
          <w:tcPr>
            <w:tcW w:w="1594"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rPr>
                <w:rFonts w:ascii="Times New Roman" w:hAnsi="Times New Roman" w:cs="Times New Roman"/>
                <w:color w:val="auto"/>
              </w:rPr>
            </w:pPr>
          </w:p>
        </w:tc>
        <w:tc>
          <w:tcPr>
            <w:tcW w:w="1503"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rPr>
                <w:rFonts w:ascii="Times New Roman" w:hAnsi="Times New Roman" w:cs="Times New Roman"/>
                <w:color w:val="auto"/>
              </w:rPr>
            </w:pPr>
          </w:p>
        </w:tc>
        <w:tc>
          <w:tcPr>
            <w:tcW w:w="1336" w:type="dxa"/>
            <w:tcBorders>
              <w:top w:val="single" w:sz="4" w:space="0" w:color="auto"/>
              <w:left w:val="single" w:sz="4" w:space="0" w:color="auto"/>
              <w:bottom w:val="nil"/>
              <w:right w:val="single" w:sz="4" w:space="0" w:color="auto"/>
            </w:tcBorders>
            <w:shd w:val="clear" w:color="auto" w:fill="FFFFFF"/>
          </w:tcPr>
          <w:p w:rsidR="00D671FC" w:rsidRPr="00F20E5B" w:rsidRDefault="00D671FC" w:rsidP="00D226AB">
            <w:pPr>
              <w:rPr>
                <w:rFonts w:ascii="Times New Roman" w:hAnsi="Times New Roman" w:cs="Times New Roman"/>
                <w:color w:val="auto"/>
              </w:rPr>
            </w:pPr>
          </w:p>
        </w:tc>
      </w:tr>
      <w:tr w:rsidR="00D671FC" w:rsidRPr="00F20E5B" w:rsidTr="00D671FC">
        <w:tc>
          <w:tcPr>
            <w:tcW w:w="831" w:type="dxa"/>
            <w:tcBorders>
              <w:top w:val="single" w:sz="4" w:space="0" w:color="auto"/>
              <w:left w:val="single" w:sz="4" w:space="0" w:color="auto"/>
              <w:bottom w:val="single" w:sz="4" w:space="0" w:color="auto"/>
              <w:right w:val="nil"/>
            </w:tcBorders>
            <w:shd w:val="clear" w:color="auto" w:fill="FFFFFF"/>
          </w:tcPr>
          <w:p w:rsidR="00D671FC" w:rsidRPr="00F20E5B" w:rsidRDefault="00D671FC" w:rsidP="00D226AB">
            <w:pPr>
              <w:jc w:val="center"/>
              <w:rPr>
                <w:rFonts w:ascii="Times New Roman" w:hAnsi="Times New Roman" w:cs="Times New Roman"/>
                <w:color w:val="auto"/>
              </w:rPr>
            </w:pPr>
          </w:p>
        </w:tc>
        <w:tc>
          <w:tcPr>
            <w:tcW w:w="1241" w:type="dxa"/>
            <w:tcBorders>
              <w:top w:val="single" w:sz="4" w:space="0" w:color="auto"/>
              <w:left w:val="single" w:sz="4" w:space="0" w:color="auto"/>
              <w:bottom w:val="single" w:sz="4" w:space="0" w:color="auto"/>
              <w:right w:val="nil"/>
            </w:tcBorders>
            <w:shd w:val="clear" w:color="auto" w:fill="FFFFFF"/>
          </w:tcPr>
          <w:p w:rsidR="00D671FC" w:rsidRPr="00F20E5B" w:rsidRDefault="00D671FC" w:rsidP="00D226AB">
            <w:pPr>
              <w:rPr>
                <w:rFonts w:ascii="Times New Roman" w:hAnsi="Times New Roman" w:cs="Times New Roman"/>
                <w:color w:val="auto"/>
              </w:rPr>
            </w:pPr>
          </w:p>
        </w:tc>
        <w:tc>
          <w:tcPr>
            <w:tcW w:w="1353" w:type="dxa"/>
            <w:tcBorders>
              <w:top w:val="single" w:sz="4" w:space="0" w:color="auto"/>
              <w:left w:val="single" w:sz="4" w:space="0" w:color="auto"/>
              <w:bottom w:val="single" w:sz="4" w:space="0" w:color="auto"/>
              <w:right w:val="nil"/>
            </w:tcBorders>
            <w:shd w:val="clear" w:color="auto" w:fill="FFFFFF"/>
          </w:tcPr>
          <w:p w:rsidR="00D671FC" w:rsidRPr="00F20E5B" w:rsidRDefault="00D671FC" w:rsidP="00D226AB">
            <w:pPr>
              <w:rPr>
                <w:rFonts w:ascii="Times New Roman" w:hAnsi="Times New Roman" w:cs="Times New Roman"/>
                <w:color w:val="auto"/>
              </w:rPr>
            </w:pPr>
          </w:p>
        </w:tc>
        <w:tc>
          <w:tcPr>
            <w:tcW w:w="1312" w:type="dxa"/>
            <w:tcBorders>
              <w:top w:val="single" w:sz="4" w:space="0" w:color="auto"/>
              <w:left w:val="single" w:sz="4" w:space="0" w:color="auto"/>
              <w:bottom w:val="single" w:sz="4" w:space="0" w:color="auto"/>
              <w:right w:val="nil"/>
            </w:tcBorders>
            <w:shd w:val="clear" w:color="auto" w:fill="FFFFFF"/>
          </w:tcPr>
          <w:p w:rsidR="00D671FC" w:rsidRPr="00F20E5B" w:rsidRDefault="00D671FC" w:rsidP="00D226AB">
            <w:pPr>
              <w:rPr>
                <w:rFonts w:ascii="Times New Roman" w:hAnsi="Times New Roman" w:cs="Times New Roman"/>
                <w:color w:val="auto"/>
              </w:rPr>
            </w:pP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D671FC" w:rsidRPr="00F20E5B" w:rsidRDefault="00D671FC" w:rsidP="00D226AB">
            <w:pPr>
              <w:jc w:val="center"/>
              <w:rPr>
                <w:rFonts w:ascii="Times New Roman" w:hAnsi="Times New Roman" w:cs="Times New Roman"/>
                <w:i/>
                <w:color w:val="auto"/>
              </w:rPr>
            </w:pP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D671FC" w:rsidRPr="00F20E5B" w:rsidRDefault="00D671FC" w:rsidP="00D226AB">
            <w:pPr>
              <w:jc w:val="center"/>
              <w:rPr>
                <w:rFonts w:ascii="Times New Roman" w:hAnsi="Times New Roman" w:cs="Times New Roman"/>
                <w:i/>
                <w:color w:val="auto"/>
              </w:rPr>
            </w:pPr>
          </w:p>
        </w:tc>
        <w:tc>
          <w:tcPr>
            <w:tcW w:w="1336" w:type="dxa"/>
            <w:tcBorders>
              <w:top w:val="single" w:sz="4" w:space="0" w:color="auto"/>
              <w:left w:val="single" w:sz="4" w:space="0" w:color="auto"/>
              <w:bottom w:val="single" w:sz="4" w:space="0" w:color="auto"/>
              <w:right w:val="single" w:sz="4" w:space="0" w:color="auto"/>
            </w:tcBorders>
            <w:shd w:val="clear" w:color="auto" w:fill="FFFFFF"/>
          </w:tcPr>
          <w:p w:rsidR="00D671FC" w:rsidRPr="00F20E5B" w:rsidRDefault="00D671FC" w:rsidP="00D226AB">
            <w:pPr>
              <w:jc w:val="center"/>
              <w:rPr>
                <w:rFonts w:ascii="Times New Roman" w:hAnsi="Times New Roman" w:cs="Times New Roman"/>
                <w:i/>
                <w:color w:val="auto"/>
              </w:rPr>
            </w:pPr>
          </w:p>
        </w:tc>
      </w:tr>
    </w:tbl>
    <w:p w:rsidR="00C36B99" w:rsidRPr="00F20E5B" w:rsidRDefault="00C36B99" w:rsidP="00D226AB">
      <w:pPr>
        <w:rPr>
          <w:rFonts w:ascii="Times New Roman" w:hAnsi="Times New Roman" w:cs="Times New Roman"/>
          <w:color w:val="auto"/>
          <w:lang w:val="en-US"/>
        </w:rPr>
      </w:pPr>
    </w:p>
    <w:tbl>
      <w:tblPr>
        <w:tblW w:w="0" w:type="auto"/>
        <w:tblLook w:val="01E0" w:firstRow="1" w:lastRow="1" w:firstColumn="1" w:lastColumn="1" w:noHBand="0" w:noVBand="0"/>
      </w:tblPr>
      <w:tblGrid>
        <w:gridCol w:w="4428"/>
        <w:gridCol w:w="4428"/>
      </w:tblGrid>
      <w:tr w:rsidR="00CF3C3A" w:rsidRPr="00F20E5B" w:rsidTr="009B740E">
        <w:tc>
          <w:tcPr>
            <w:tcW w:w="4428" w:type="dxa"/>
          </w:tcPr>
          <w:p w:rsidR="004C6CA9" w:rsidRPr="00F20E5B" w:rsidRDefault="004C6CA9" w:rsidP="00D226AB">
            <w:pPr>
              <w:jc w:val="center"/>
              <w:rPr>
                <w:rFonts w:ascii="Times New Roman" w:eastAsia="Times New Roman" w:hAnsi="Times New Roman" w:cs="Times New Roman"/>
                <w:i/>
                <w:color w:val="auto"/>
                <w:lang w:val="en-US"/>
              </w:rPr>
            </w:pPr>
          </w:p>
        </w:tc>
        <w:tc>
          <w:tcPr>
            <w:tcW w:w="4428" w:type="dxa"/>
          </w:tcPr>
          <w:p w:rsidR="00C36B99" w:rsidRPr="00F20E5B" w:rsidRDefault="004C6CA9" w:rsidP="00D226AB">
            <w:pPr>
              <w:jc w:val="center"/>
              <w:rPr>
                <w:rFonts w:ascii="Times New Roman" w:eastAsia="Times New Roman" w:hAnsi="Times New Roman" w:cs="Times New Roman"/>
                <w:i/>
                <w:color w:val="auto"/>
                <w:lang w:val="en-US"/>
              </w:rPr>
            </w:pPr>
            <w:r w:rsidRPr="00F20E5B">
              <w:rPr>
                <w:rFonts w:ascii="Times New Roman" w:eastAsia="Times New Roman" w:hAnsi="Times New Roman" w:cs="Times New Roman"/>
                <w:b/>
                <w:color w:val="auto"/>
                <w:lang w:val="en-US"/>
              </w:rPr>
              <w:t>NGƯỜI SỬ DỤNG LAO ĐỘNG</w:t>
            </w:r>
            <w:r w:rsidR="00E036BE" w:rsidRPr="00F20E5B">
              <w:rPr>
                <w:rFonts w:ascii="Times New Roman" w:eastAsia="Times New Roman" w:hAnsi="Times New Roman" w:cs="Times New Roman"/>
                <w:b/>
                <w:color w:val="auto"/>
                <w:lang w:val="en-US"/>
              </w:rPr>
              <w:br/>
            </w:r>
            <w:r w:rsidR="00E036BE" w:rsidRPr="00F20E5B">
              <w:rPr>
                <w:rFonts w:ascii="Times New Roman" w:eastAsia="Times New Roman" w:hAnsi="Times New Roman" w:cs="Times New Roman"/>
                <w:i/>
                <w:color w:val="auto"/>
                <w:lang w:val="en-US"/>
              </w:rPr>
              <w:t>(Ký tên, đóng dấu)</w:t>
            </w:r>
          </w:p>
        </w:tc>
      </w:tr>
    </w:tbl>
    <w:p w:rsidR="00BF7A71" w:rsidRPr="00F20E5B" w:rsidRDefault="00BF7A71" w:rsidP="00D226AB">
      <w:pPr>
        <w:pStyle w:val="NormalWeb"/>
        <w:shd w:val="clear" w:color="auto" w:fill="FFFFFF"/>
        <w:spacing w:before="0" w:beforeAutospacing="0" w:after="0" w:afterAutospacing="0"/>
        <w:rPr>
          <w:sz w:val="22"/>
          <w:szCs w:val="22"/>
        </w:rPr>
      </w:pPr>
      <w:bookmarkStart w:id="8" w:name="chuong_phuluc_2"/>
    </w:p>
    <w:p w:rsidR="00547DFD" w:rsidRPr="00F20E5B" w:rsidRDefault="00547DFD" w:rsidP="00D226AB">
      <w:pPr>
        <w:pStyle w:val="NormalWeb"/>
        <w:shd w:val="clear" w:color="auto" w:fill="FFFFFF"/>
        <w:spacing w:before="0" w:beforeAutospacing="0" w:after="0" w:afterAutospacing="0"/>
        <w:rPr>
          <w:sz w:val="22"/>
          <w:szCs w:val="22"/>
        </w:rPr>
      </w:pPr>
      <w:r w:rsidRPr="00F20E5B">
        <w:rPr>
          <w:sz w:val="22"/>
          <w:szCs w:val="22"/>
        </w:rPr>
        <w:t>_______</w:t>
      </w:r>
    </w:p>
    <w:p w:rsidR="00547DFD" w:rsidRPr="00F20E5B" w:rsidRDefault="00547DFD" w:rsidP="00D226AB">
      <w:pPr>
        <w:pStyle w:val="NormalWeb"/>
        <w:shd w:val="clear" w:color="auto" w:fill="FFFFFF"/>
        <w:spacing w:before="0" w:beforeAutospacing="0" w:after="0" w:afterAutospacing="0"/>
        <w:rPr>
          <w:sz w:val="22"/>
          <w:szCs w:val="22"/>
        </w:rPr>
      </w:pPr>
      <w:r w:rsidRPr="00F20E5B">
        <w:rPr>
          <w:b/>
          <w:bCs/>
          <w:sz w:val="22"/>
          <w:szCs w:val="22"/>
          <w:lang w:val="vi-VN"/>
        </w:rPr>
        <w:t>Hướng dẫn cách ghi:</w:t>
      </w:r>
    </w:p>
    <w:p w:rsidR="00D226AB" w:rsidRPr="00F20E5B" w:rsidRDefault="00D226AB" w:rsidP="00D226AB">
      <w:pPr>
        <w:pStyle w:val="NormalWeb"/>
        <w:shd w:val="clear" w:color="auto" w:fill="FFFFFF"/>
        <w:spacing w:before="0" w:beforeAutospacing="0" w:after="0" w:afterAutospacing="0"/>
        <w:rPr>
          <w:sz w:val="22"/>
          <w:szCs w:val="22"/>
        </w:rPr>
      </w:pPr>
      <w:r w:rsidRPr="00F20E5B">
        <w:rPr>
          <w:b/>
          <w:bCs/>
          <w:sz w:val="22"/>
          <w:szCs w:val="22"/>
          <w:lang w:val="vi-VN"/>
        </w:rPr>
        <w:t>- Cơ quan cấp trên trực tiếp quản lý (</w:t>
      </w:r>
      <w:r w:rsidRPr="00F20E5B">
        <w:rPr>
          <w:b/>
          <w:bCs/>
          <w:sz w:val="22"/>
          <w:szCs w:val="22"/>
        </w:rPr>
        <w:t>1</w:t>
      </w:r>
      <w:r w:rsidRPr="00F20E5B">
        <w:rPr>
          <w:b/>
          <w:bCs/>
          <w:sz w:val="22"/>
          <w:szCs w:val="22"/>
          <w:lang w:val="vi-VN"/>
        </w:rPr>
        <w:t>):</w:t>
      </w:r>
    </w:p>
    <w:p w:rsidR="00D226AB" w:rsidRPr="00F20E5B" w:rsidRDefault="00D226AB" w:rsidP="00BF7A71">
      <w:pPr>
        <w:pStyle w:val="NormalWeb"/>
        <w:numPr>
          <w:ilvl w:val="0"/>
          <w:numId w:val="15"/>
        </w:numPr>
        <w:shd w:val="clear" w:color="auto" w:fill="FFFFFF"/>
        <w:spacing w:before="0" w:beforeAutospacing="0" w:after="0" w:afterAutospacing="0"/>
        <w:ind w:left="284" w:hanging="142"/>
        <w:rPr>
          <w:sz w:val="22"/>
          <w:szCs w:val="22"/>
        </w:rPr>
      </w:pPr>
      <w:r w:rsidRPr="00F20E5B">
        <w:rPr>
          <w:sz w:val="22"/>
          <w:szCs w:val="22"/>
          <w:lang w:val="vi-VN"/>
        </w:rPr>
        <w:t>Ghi tên Công ty mẹ hoặc tập đoàn kinh tế, nếu là doanh nghiệp thành viên trong nhóm công ty;</w:t>
      </w:r>
    </w:p>
    <w:p w:rsidR="00D226AB" w:rsidRPr="00F20E5B" w:rsidRDefault="00D226AB" w:rsidP="00BF7A71">
      <w:pPr>
        <w:pStyle w:val="NormalWeb"/>
        <w:numPr>
          <w:ilvl w:val="0"/>
          <w:numId w:val="15"/>
        </w:numPr>
        <w:shd w:val="clear" w:color="auto" w:fill="FFFFFF"/>
        <w:spacing w:before="0" w:beforeAutospacing="0" w:after="0" w:afterAutospacing="0"/>
        <w:ind w:left="284" w:hanging="142"/>
        <w:rPr>
          <w:sz w:val="22"/>
          <w:szCs w:val="22"/>
        </w:rPr>
      </w:pPr>
      <w:r w:rsidRPr="00F20E5B">
        <w:rPr>
          <w:sz w:val="22"/>
          <w:szCs w:val="22"/>
          <w:lang w:val="vi-VN"/>
        </w:rPr>
        <w:t>Ghi tên Tổng Công ty, nếu là đơn vị trực thuộc Tổng Công ty;</w:t>
      </w:r>
    </w:p>
    <w:p w:rsidR="00D226AB" w:rsidRPr="00F20E5B" w:rsidRDefault="00D226AB" w:rsidP="00BF7A71">
      <w:pPr>
        <w:pStyle w:val="NormalWeb"/>
        <w:numPr>
          <w:ilvl w:val="0"/>
          <w:numId w:val="15"/>
        </w:numPr>
        <w:shd w:val="clear" w:color="auto" w:fill="FFFFFF"/>
        <w:spacing w:before="0" w:beforeAutospacing="0" w:after="0" w:afterAutospacing="0"/>
        <w:ind w:left="284" w:hanging="142"/>
        <w:rPr>
          <w:sz w:val="22"/>
          <w:szCs w:val="22"/>
        </w:rPr>
      </w:pPr>
      <w:r w:rsidRPr="00F20E5B">
        <w:rPr>
          <w:sz w:val="22"/>
          <w:szCs w:val="22"/>
          <w:lang w:val="vi-VN"/>
        </w:rPr>
        <w:t>Ghi tên Sở, Ban, ngành, nếu trực thuộc Sở, Ban, ngành tại địa phương;</w:t>
      </w:r>
    </w:p>
    <w:p w:rsidR="00D226AB" w:rsidRPr="00F20E5B" w:rsidRDefault="00D226AB" w:rsidP="00BF7A71">
      <w:pPr>
        <w:pStyle w:val="NormalWeb"/>
        <w:numPr>
          <w:ilvl w:val="0"/>
          <w:numId w:val="15"/>
        </w:numPr>
        <w:shd w:val="clear" w:color="auto" w:fill="FFFFFF"/>
        <w:spacing w:before="0" w:beforeAutospacing="0" w:after="0" w:afterAutospacing="0"/>
        <w:ind w:left="284" w:hanging="142"/>
        <w:rPr>
          <w:sz w:val="22"/>
          <w:szCs w:val="22"/>
        </w:rPr>
      </w:pPr>
      <w:r w:rsidRPr="00F20E5B">
        <w:rPr>
          <w:sz w:val="22"/>
          <w:szCs w:val="22"/>
          <w:lang w:val="vi-VN"/>
        </w:rPr>
        <w:t>Ghi tên Bộ, cơ quan ngang Bộ chủ quản, nếu trực thuộc Bộ, cơ quan ngang Bộ;</w:t>
      </w:r>
    </w:p>
    <w:p w:rsidR="00D226AB" w:rsidRPr="00F20E5B" w:rsidRDefault="00D226AB" w:rsidP="00BF7A71">
      <w:pPr>
        <w:pStyle w:val="NormalWeb"/>
        <w:numPr>
          <w:ilvl w:val="0"/>
          <w:numId w:val="15"/>
        </w:numPr>
        <w:shd w:val="clear" w:color="auto" w:fill="FFFFFF"/>
        <w:spacing w:before="0" w:beforeAutospacing="0" w:after="0" w:afterAutospacing="0"/>
        <w:ind w:left="284" w:hanging="142"/>
        <w:rPr>
          <w:sz w:val="22"/>
          <w:szCs w:val="22"/>
        </w:rPr>
      </w:pPr>
      <w:r w:rsidRPr="00F20E5B">
        <w:rPr>
          <w:sz w:val="22"/>
          <w:szCs w:val="22"/>
          <w:lang w:val="vi-VN"/>
        </w:rPr>
        <w:t>Không ghi gì nếu không thuộc các loại hình trên.</w:t>
      </w:r>
    </w:p>
    <w:p w:rsidR="00547DFD" w:rsidRPr="00F20E5B" w:rsidRDefault="00547DFD" w:rsidP="00D226AB">
      <w:pPr>
        <w:pStyle w:val="NormalWeb"/>
        <w:shd w:val="clear" w:color="auto" w:fill="FFFFFF"/>
        <w:spacing w:before="0" w:beforeAutospacing="0" w:after="0" w:afterAutospacing="0"/>
        <w:rPr>
          <w:sz w:val="22"/>
          <w:szCs w:val="22"/>
        </w:rPr>
      </w:pPr>
      <w:r w:rsidRPr="00F20E5B">
        <w:rPr>
          <w:b/>
          <w:bCs/>
          <w:sz w:val="22"/>
          <w:szCs w:val="22"/>
          <w:lang w:val="vi-VN"/>
        </w:rPr>
        <w:t>- Tên (</w:t>
      </w:r>
      <w:r w:rsidR="00D226AB" w:rsidRPr="00F20E5B">
        <w:rPr>
          <w:b/>
          <w:bCs/>
          <w:sz w:val="22"/>
          <w:szCs w:val="22"/>
        </w:rPr>
        <w:t>2</w:t>
      </w:r>
      <w:r w:rsidRPr="00F20E5B">
        <w:rPr>
          <w:b/>
          <w:bCs/>
          <w:sz w:val="22"/>
          <w:szCs w:val="22"/>
          <w:lang w:val="vi-VN"/>
        </w:rPr>
        <w:t>) và ngành nghề kinh doanh (</w:t>
      </w:r>
      <w:r w:rsidR="00D226AB" w:rsidRPr="00F20E5B">
        <w:rPr>
          <w:b/>
          <w:bCs/>
          <w:sz w:val="22"/>
          <w:szCs w:val="22"/>
        </w:rPr>
        <w:t>3</w:t>
      </w:r>
      <w:r w:rsidRPr="00F20E5B">
        <w:rPr>
          <w:b/>
          <w:bCs/>
          <w:sz w:val="22"/>
          <w:szCs w:val="22"/>
          <w:lang w:val="vi-VN"/>
        </w:rPr>
        <w:t>):</w:t>
      </w:r>
      <w:r w:rsidRPr="00F20E5B">
        <w:rPr>
          <w:sz w:val="22"/>
          <w:szCs w:val="22"/>
          <w:lang w:val="vi-VN"/>
        </w:rPr>
        <w:t> Ghi theo Giấy ch</w:t>
      </w:r>
      <w:r w:rsidRPr="00F20E5B">
        <w:rPr>
          <w:sz w:val="22"/>
          <w:szCs w:val="22"/>
        </w:rPr>
        <w:t>ứ</w:t>
      </w:r>
      <w:r w:rsidRPr="00F20E5B">
        <w:rPr>
          <w:sz w:val="22"/>
          <w:szCs w:val="22"/>
          <w:lang w:val="vi-VN"/>
        </w:rPr>
        <w:t>ng nhận đăng ký kinh doanh</w:t>
      </w:r>
    </w:p>
    <w:p w:rsidR="00D671FC" w:rsidRPr="00F20E5B" w:rsidRDefault="00D671FC">
      <w:pPr>
        <w:widowControl/>
        <w:rPr>
          <w:rFonts w:ascii="Times New Roman" w:hAnsi="Times New Roman" w:cs="Times New Roman"/>
          <w:b/>
          <w:color w:val="auto"/>
          <w:sz w:val="28"/>
          <w:szCs w:val="28"/>
        </w:rPr>
      </w:pPr>
      <w:r w:rsidRPr="00F20E5B">
        <w:rPr>
          <w:rFonts w:ascii="Times New Roman" w:hAnsi="Times New Roman" w:cs="Times New Roman"/>
          <w:b/>
          <w:color w:val="auto"/>
          <w:sz w:val="28"/>
          <w:szCs w:val="28"/>
        </w:rPr>
        <w:br w:type="page"/>
      </w:r>
    </w:p>
    <w:p w:rsidR="00F75AEC" w:rsidRPr="00F20E5B" w:rsidRDefault="00F75AEC" w:rsidP="00A90D0F">
      <w:pPr>
        <w:spacing w:before="40" w:line="320" w:lineRule="atLeast"/>
        <w:jc w:val="center"/>
        <w:rPr>
          <w:rFonts w:ascii="Times New Roman" w:hAnsi="Times New Roman" w:cs="Times New Roman"/>
          <w:b/>
          <w:color w:val="auto"/>
          <w:sz w:val="28"/>
          <w:szCs w:val="28"/>
        </w:rPr>
        <w:sectPr w:rsidR="00F75AEC" w:rsidRPr="00F20E5B" w:rsidSect="007E4881">
          <w:pgSz w:w="11906" w:h="16838" w:code="9"/>
          <w:pgMar w:top="1134" w:right="1077" w:bottom="1134" w:left="1644" w:header="720" w:footer="720" w:gutter="0"/>
          <w:pgNumType w:start="1"/>
          <w:cols w:space="720"/>
          <w:titlePg/>
          <w:docGrid w:linePitch="360"/>
        </w:sectPr>
      </w:pPr>
    </w:p>
    <w:bookmarkEnd w:id="8"/>
    <w:p w:rsidR="00290EA7" w:rsidRDefault="00290EA7" w:rsidP="00290EA7">
      <w:pPr>
        <w:widowControl/>
        <w:jc w:val="center"/>
        <w:rPr>
          <w:rFonts w:ascii="Times New Roman" w:hAnsi="Times New Roman"/>
          <w:b/>
          <w:sz w:val="28"/>
          <w:szCs w:val="28"/>
          <w:lang w:val="en-US"/>
        </w:rPr>
      </w:pPr>
      <w:r w:rsidRPr="00290EA7">
        <w:rPr>
          <w:rFonts w:ascii="Times New Roman" w:hAnsi="Times New Roman"/>
          <w:b/>
          <w:sz w:val="28"/>
          <w:szCs w:val="28"/>
          <w:lang w:val="en-US"/>
        </w:rPr>
        <w:lastRenderedPageBreak/>
        <w:t>Phụ lục 3</w:t>
      </w:r>
    </w:p>
    <w:p w:rsidR="00290EA7" w:rsidRPr="00290EA7" w:rsidRDefault="00290EA7" w:rsidP="00290EA7">
      <w:pPr>
        <w:widowControl/>
        <w:jc w:val="center"/>
        <w:rPr>
          <w:rFonts w:ascii="Times New Roman" w:hAnsi="Times New Roman"/>
          <w:b/>
          <w:sz w:val="28"/>
          <w:szCs w:val="28"/>
          <w:lang w:val="en-US"/>
        </w:rPr>
      </w:pPr>
      <w:r w:rsidRPr="00290EA7">
        <w:rPr>
          <w:rFonts w:ascii="Times New Roman" w:hAnsi="Times New Roman"/>
          <w:b/>
          <w:sz w:val="28"/>
          <w:szCs w:val="28"/>
          <w:lang w:val="en-US"/>
        </w:rPr>
        <w:t>QUY CHUẨN, TIÊU CHUẨN CHẤT LƯỢNG CỦA MỘT SỐ PHƯƠNG TIỆN BẢO VỆ CÁ NHÂN THUỘC TRÁCH NHIỆM QUẢN LÝ CỦA BỘ LAO ĐỘNG - THƯƠNG BINH VÀ XÃ HỘI</w:t>
      </w:r>
    </w:p>
    <w:p w:rsidR="00290EA7" w:rsidRPr="00290EA7" w:rsidRDefault="00290EA7" w:rsidP="00290EA7">
      <w:pPr>
        <w:widowControl/>
        <w:jc w:val="center"/>
        <w:rPr>
          <w:rFonts w:ascii="Times New Roman" w:hAnsi="Times New Roman"/>
          <w:b/>
          <w:sz w:val="28"/>
          <w:szCs w:val="28"/>
          <w:lang w:val="en-US"/>
        </w:rPr>
      </w:pPr>
      <w:r w:rsidRPr="00F20E5B">
        <w:rPr>
          <w:rFonts w:ascii="Times New Roman" w:hAnsi="Times New Roman" w:cs="Times New Roman"/>
          <w:i/>
          <w:iCs/>
          <w:shd w:val="clear" w:color="auto" w:fill="FFFFFF"/>
        </w:rPr>
        <w:t xml:space="preserve"> (Kèm theo Thông tư số  </w:t>
      </w:r>
      <w:r>
        <w:rPr>
          <w:rFonts w:ascii="Times New Roman" w:hAnsi="Times New Roman" w:cs="Times New Roman"/>
          <w:i/>
          <w:iCs/>
          <w:shd w:val="clear" w:color="auto" w:fill="FFFFFF"/>
          <w:lang w:val="en-US"/>
        </w:rPr>
        <w:t xml:space="preserve">  </w:t>
      </w:r>
      <w:r w:rsidRPr="00F20E5B">
        <w:rPr>
          <w:rFonts w:ascii="Times New Roman" w:hAnsi="Times New Roman" w:cs="Times New Roman"/>
          <w:i/>
          <w:iCs/>
          <w:shd w:val="clear" w:color="auto" w:fill="FFFFFF"/>
        </w:rPr>
        <w:t xml:space="preserve">   /202</w:t>
      </w:r>
      <w:r>
        <w:rPr>
          <w:rFonts w:ascii="Times New Roman" w:hAnsi="Times New Roman" w:cs="Times New Roman"/>
          <w:i/>
          <w:iCs/>
          <w:shd w:val="clear" w:color="auto" w:fill="FFFFFF"/>
          <w:lang w:val="en-US"/>
        </w:rPr>
        <w:t>2</w:t>
      </w:r>
      <w:r w:rsidRPr="00F20E5B">
        <w:rPr>
          <w:rFonts w:ascii="Times New Roman" w:hAnsi="Times New Roman" w:cs="Times New Roman"/>
          <w:i/>
          <w:iCs/>
          <w:shd w:val="clear" w:color="auto" w:fill="FFFFFF"/>
        </w:rPr>
        <w:t>/TT-BLĐTBXH ngày    tháng    năm 2022 của Bộ trưởng Bộ Lao động - Thương binh và Xã hội</w:t>
      </w:r>
      <w:r w:rsidRPr="00F20E5B">
        <w:rPr>
          <w:rFonts w:ascii="Times New Roman" w:eastAsia="Times New Roman" w:hAnsi="Times New Roman" w:cs="Times New Roman"/>
          <w:i/>
        </w:rPr>
        <w:t>)</w:t>
      </w:r>
    </w:p>
    <w:p w:rsidR="00290EA7" w:rsidRDefault="00290EA7" w:rsidP="00D671FC">
      <w:pPr>
        <w:pStyle w:val="BodyText0"/>
        <w:spacing w:after="120"/>
        <w:rPr>
          <w:rFonts w:ascii="Times New Roman" w:hAnsi="Times New Roman"/>
          <w:sz w:val="28"/>
          <w:szCs w:val="28"/>
        </w:rPr>
      </w:pPr>
    </w:p>
    <w:tbl>
      <w:tblPr>
        <w:tblW w:w="4949" w:type="pct"/>
        <w:tblCellSpacing w:w="0" w:type="dxa"/>
        <w:tblInd w:w="-5" w:type="dxa"/>
        <w:shd w:val="clear" w:color="auto" w:fill="FFFFFF"/>
        <w:tblCellMar>
          <w:left w:w="0" w:type="dxa"/>
          <w:right w:w="0" w:type="dxa"/>
        </w:tblCellMar>
        <w:tblLook w:val="04A0" w:firstRow="1" w:lastRow="0" w:firstColumn="1" w:lastColumn="0" w:noHBand="0" w:noVBand="1"/>
      </w:tblPr>
      <w:tblGrid>
        <w:gridCol w:w="665"/>
        <w:gridCol w:w="3732"/>
        <w:gridCol w:w="4688"/>
      </w:tblGrid>
      <w:tr w:rsidR="00425B29" w:rsidTr="00804B82">
        <w:trPr>
          <w:tblCellSpacing w:w="0" w:type="dxa"/>
        </w:trPr>
        <w:tc>
          <w:tcPr>
            <w:tcW w:w="366"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jc w:val="center"/>
              <w:rPr>
                <w:color w:val="000000"/>
                <w:sz w:val="26"/>
                <w:szCs w:val="26"/>
              </w:rPr>
            </w:pPr>
            <w:r w:rsidRPr="00425B29">
              <w:rPr>
                <w:b/>
                <w:bCs/>
                <w:color w:val="000000"/>
                <w:sz w:val="26"/>
                <w:szCs w:val="26"/>
                <w:lang w:val="vi-VN"/>
              </w:rPr>
              <w:t>T</w:t>
            </w:r>
          </w:p>
        </w:tc>
        <w:tc>
          <w:tcPr>
            <w:tcW w:w="205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jc w:val="center"/>
              <w:rPr>
                <w:color w:val="000000"/>
                <w:sz w:val="26"/>
                <w:szCs w:val="26"/>
              </w:rPr>
            </w:pPr>
            <w:r w:rsidRPr="00425B29">
              <w:rPr>
                <w:b/>
                <w:bCs/>
                <w:color w:val="000000"/>
                <w:sz w:val="26"/>
                <w:szCs w:val="26"/>
                <w:lang w:val="vi-VN"/>
              </w:rPr>
              <w:t>TÊN SẢN PHẨM, HÀNG HÓA</w:t>
            </w:r>
          </w:p>
        </w:tc>
        <w:tc>
          <w:tcPr>
            <w:tcW w:w="258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jc w:val="center"/>
              <w:rPr>
                <w:color w:val="000000"/>
                <w:sz w:val="26"/>
                <w:szCs w:val="26"/>
              </w:rPr>
            </w:pPr>
            <w:r w:rsidRPr="00425B29">
              <w:rPr>
                <w:b/>
                <w:bCs/>
                <w:caps/>
                <w:color w:val="000000"/>
                <w:sz w:val="26"/>
                <w:szCs w:val="26"/>
                <w:lang w:val="vi-VN"/>
              </w:rPr>
              <w:t>QUY CHUẨN/ TIÊU CHUẨN ĐIỀU CHỈNH</w:t>
            </w:r>
          </w:p>
        </w:tc>
      </w:tr>
      <w:tr w:rsidR="00425B29" w:rsidTr="004668E5">
        <w:trPr>
          <w:tblCellSpacing w:w="0" w:type="dxa"/>
        </w:trPr>
        <w:tc>
          <w:tcPr>
            <w:tcW w:w="366"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jc w:val="center"/>
              <w:rPr>
                <w:color w:val="000000"/>
                <w:sz w:val="26"/>
                <w:szCs w:val="26"/>
              </w:rPr>
            </w:pPr>
            <w:r w:rsidRPr="00425B29">
              <w:rPr>
                <w:color w:val="000000"/>
                <w:sz w:val="26"/>
                <w:szCs w:val="26"/>
                <w:lang w:val="vi-VN"/>
              </w:rPr>
              <w:t>1</w:t>
            </w:r>
          </w:p>
        </w:tc>
        <w:tc>
          <w:tcPr>
            <w:tcW w:w="205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Phương tiện bảo vệ đầu cho người lao động: Mũ an toàn công nghiệp</w:t>
            </w:r>
          </w:p>
        </w:tc>
        <w:tc>
          <w:tcPr>
            <w:tcW w:w="258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0" w:beforeAutospacing="0" w:after="0" w:afterAutospacing="0" w:line="234" w:lineRule="atLeast"/>
              <w:rPr>
                <w:color w:val="000000"/>
                <w:sz w:val="26"/>
                <w:szCs w:val="26"/>
              </w:rPr>
            </w:pPr>
            <w:r w:rsidRPr="00425B29">
              <w:rPr>
                <w:color w:val="000000"/>
                <w:sz w:val="26"/>
                <w:szCs w:val="26"/>
                <w:lang w:val="vi-VN"/>
              </w:rPr>
              <w:t>- QCVN 06: 2012/BLĐTBXH được ban hành tại Thông tư số </w:t>
            </w:r>
            <w:hyperlink r:id="rId12" w:tgtFrame="_blank" w:tooltip="Thông tư 04/2012/TT-BLĐTBXH" w:history="1">
              <w:r w:rsidRPr="00425B29">
                <w:rPr>
                  <w:rStyle w:val="Hyperlink"/>
                  <w:color w:val="0E70C3"/>
                  <w:sz w:val="26"/>
                  <w:szCs w:val="26"/>
                  <w:lang w:val="vi-VN"/>
                </w:rPr>
                <w:t>04/2012/TT-BLĐTBXH</w:t>
              </w:r>
            </w:hyperlink>
            <w:r w:rsidRPr="00425B29">
              <w:rPr>
                <w:color w:val="000000"/>
                <w:sz w:val="26"/>
                <w:szCs w:val="26"/>
                <w:lang w:val="vi-VN"/>
              </w:rPr>
              <w:t> ngày 16/02/2012</w:t>
            </w:r>
          </w:p>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TCVN 2603:1987</w:t>
            </w:r>
          </w:p>
        </w:tc>
      </w:tr>
      <w:tr w:rsidR="00425B29" w:rsidTr="004668E5">
        <w:trPr>
          <w:tblCellSpacing w:w="0" w:type="dxa"/>
        </w:trPr>
        <w:tc>
          <w:tcPr>
            <w:tcW w:w="366"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jc w:val="center"/>
              <w:rPr>
                <w:color w:val="000000"/>
                <w:sz w:val="26"/>
                <w:szCs w:val="26"/>
              </w:rPr>
            </w:pPr>
            <w:r w:rsidRPr="00425B29">
              <w:rPr>
                <w:color w:val="000000"/>
                <w:sz w:val="26"/>
                <w:szCs w:val="26"/>
                <w:lang w:val="vi-VN"/>
              </w:rPr>
              <w:t>2</w:t>
            </w:r>
          </w:p>
        </w:tc>
        <w:tc>
          <w:tcPr>
            <w:tcW w:w="205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Phương tiện bảo vệ mắt, mặt cho người lao động: Kính hàn, mặt nạ hàn, chống vật văng bắn, tia cực tím</w:t>
            </w:r>
          </w:p>
        </w:tc>
        <w:tc>
          <w:tcPr>
            <w:tcW w:w="258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0" w:beforeAutospacing="0" w:after="0" w:afterAutospacing="0" w:line="234" w:lineRule="atLeast"/>
              <w:rPr>
                <w:color w:val="000000"/>
                <w:sz w:val="26"/>
                <w:szCs w:val="26"/>
              </w:rPr>
            </w:pPr>
            <w:r w:rsidRPr="00425B29">
              <w:rPr>
                <w:color w:val="000000"/>
                <w:sz w:val="26"/>
                <w:szCs w:val="26"/>
                <w:lang w:val="vi-VN"/>
              </w:rPr>
              <w:t>- QCVN 27: 2016/BLĐTBXH được ban hành tại Thông tư số </w:t>
            </w:r>
            <w:hyperlink r:id="rId13" w:tgtFrame="_blank" w:tooltip="Thông tư 49/2016/TT-BLĐTBXH" w:history="1">
              <w:r w:rsidRPr="00425B29">
                <w:rPr>
                  <w:rStyle w:val="Hyperlink"/>
                  <w:color w:val="0E70C3"/>
                  <w:sz w:val="26"/>
                  <w:szCs w:val="26"/>
                  <w:lang w:val="vi-VN"/>
                </w:rPr>
                <w:t>49/2016/TT-BLĐTBXH</w:t>
              </w:r>
            </w:hyperlink>
            <w:r w:rsidRPr="00425B29">
              <w:rPr>
                <w:color w:val="000000"/>
                <w:sz w:val="26"/>
                <w:szCs w:val="26"/>
                <w:lang w:val="vi-VN"/>
              </w:rPr>
              <w:t> ngày 28/12/2016</w:t>
            </w:r>
          </w:p>
          <w:p w:rsidR="00425B29" w:rsidRPr="00425B29" w:rsidRDefault="00425B29">
            <w:pPr>
              <w:pStyle w:val="NormalWeb"/>
              <w:spacing w:before="0" w:beforeAutospacing="0" w:after="0" w:afterAutospacing="0" w:line="234" w:lineRule="atLeast"/>
              <w:rPr>
                <w:color w:val="000000"/>
                <w:sz w:val="26"/>
                <w:szCs w:val="26"/>
              </w:rPr>
            </w:pPr>
            <w:r w:rsidRPr="00425B29">
              <w:rPr>
                <w:color w:val="000000"/>
                <w:sz w:val="26"/>
                <w:szCs w:val="26"/>
                <w:lang w:val="vi-VN"/>
              </w:rPr>
              <w:t>- QCVN 28: 2016/BLĐTBXH được ban hành tại Thông tư số </w:t>
            </w:r>
            <w:hyperlink r:id="rId14" w:tgtFrame="_blank" w:tooltip="Thông tư 50/2016/TT-BLĐTBXH" w:history="1">
              <w:r w:rsidRPr="00425B29">
                <w:rPr>
                  <w:rStyle w:val="Hyperlink"/>
                  <w:color w:val="0E70C3"/>
                  <w:sz w:val="26"/>
                  <w:szCs w:val="26"/>
                  <w:lang w:val="vi-VN"/>
                </w:rPr>
                <w:t>50/2016/TT-BLĐTBXH</w:t>
              </w:r>
            </w:hyperlink>
            <w:r w:rsidRPr="00425B29">
              <w:rPr>
                <w:color w:val="000000"/>
                <w:sz w:val="26"/>
                <w:szCs w:val="26"/>
                <w:lang w:val="vi-VN"/>
              </w:rPr>
              <w:t> ngày 28/12/2016</w:t>
            </w:r>
          </w:p>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TCVN 5082:1990</w:t>
            </w:r>
          </w:p>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TCVN 5039:1990</w:t>
            </w:r>
          </w:p>
        </w:tc>
      </w:tr>
      <w:tr w:rsidR="00425B29" w:rsidTr="004668E5">
        <w:trPr>
          <w:tblCellSpacing w:w="0" w:type="dxa"/>
        </w:trPr>
        <w:tc>
          <w:tcPr>
            <w:tcW w:w="366"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jc w:val="center"/>
              <w:rPr>
                <w:color w:val="000000"/>
                <w:sz w:val="26"/>
                <w:szCs w:val="26"/>
              </w:rPr>
            </w:pPr>
            <w:r w:rsidRPr="00425B29">
              <w:rPr>
                <w:color w:val="000000"/>
                <w:sz w:val="26"/>
                <w:szCs w:val="26"/>
                <w:lang w:val="vi-VN"/>
              </w:rPr>
              <w:t>3</w:t>
            </w:r>
          </w:p>
        </w:tc>
        <w:tc>
          <w:tcPr>
            <w:tcW w:w="205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rsidP="00425B29">
            <w:pPr>
              <w:pStyle w:val="NormalWeb"/>
              <w:spacing w:before="120" w:beforeAutospacing="0" w:after="120" w:afterAutospacing="0" w:line="234" w:lineRule="atLeast"/>
              <w:rPr>
                <w:color w:val="000000"/>
                <w:sz w:val="26"/>
                <w:szCs w:val="26"/>
              </w:rPr>
            </w:pPr>
            <w:r w:rsidRPr="00425B29">
              <w:rPr>
                <w:color w:val="000000"/>
                <w:sz w:val="26"/>
                <w:szCs w:val="26"/>
                <w:lang w:val="vi-VN"/>
              </w:rPr>
              <w:t>Phương tiện bảo vệ cơ quan hô hấp cho người lao động: Khẩu trang, mặt nạ và bán mặt nạ lọc bụi; Khẩu trang, mặt nạ và bán mặt nạ lọc hơi khí độc.</w:t>
            </w:r>
          </w:p>
        </w:tc>
        <w:tc>
          <w:tcPr>
            <w:tcW w:w="258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0" w:beforeAutospacing="0" w:after="0" w:afterAutospacing="0" w:line="234" w:lineRule="atLeast"/>
              <w:rPr>
                <w:color w:val="000000"/>
                <w:sz w:val="26"/>
                <w:szCs w:val="26"/>
              </w:rPr>
            </w:pPr>
            <w:r w:rsidRPr="00425B29">
              <w:rPr>
                <w:color w:val="000000"/>
                <w:sz w:val="26"/>
                <w:szCs w:val="26"/>
                <w:lang w:val="vi-VN"/>
              </w:rPr>
              <w:t>- QCVN 08: 2012/BLĐTBXH được ban hành tại Thông tư số </w:t>
            </w:r>
            <w:hyperlink r:id="rId15" w:tgtFrame="_blank" w:tooltip="Thông tư 07/2012/TT-BLĐTBXH" w:history="1">
              <w:r w:rsidRPr="00425B29">
                <w:rPr>
                  <w:rStyle w:val="Hyperlink"/>
                  <w:color w:val="0E70C3"/>
                  <w:sz w:val="26"/>
                  <w:szCs w:val="26"/>
                  <w:lang w:val="vi-VN"/>
                </w:rPr>
                <w:t>07/2012/TT-BLĐTBXH</w:t>
              </w:r>
            </w:hyperlink>
            <w:r w:rsidRPr="00425B29">
              <w:rPr>
                <w:color w:val="000000"/>
                <w:sz w:val="26"/>
                <w:szCs w:val="26"/>
                <w:lang w:val="vi-VN"/>
              </w:rPr>
              <w:t> ngày 16/4/2012</w:t>
            </w:r>
          </w:p>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QCVN 10: 2012/BLĐTBXH được ban hành tại Thông tư số 25/2012/TT- </w:t>
            </w:r>
            <w:r w:rsidRPr="00425B29">
              <w:rPr>
                <w:caps/>
                <w:color w:val="000000"/>
                <w:sz w:val="26"/>
                <w:szCs w:val="26"/>
                <w:lang w:val="vi-VN"/>
              </w:rPr>
              <w:t>BLĐTBXH</w:t>
            </w:r>
            <w:r w:rsidRPr="00425B29">
              <w:rPr>
                <w:color w:val="000000"/>
                <w:sz w:val="26"/>
                <w:szCs w:val="26"/>
                <w:lang w:val="vi-VN"/>
              </w:rPr>
              <w:t> ngày 25/10/2012</w:t>
            </w:r>
          </w:p>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TCVN 7312: 2003</w:t>
            </w:r>
          </w:p>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TCVN 7313:2003</w:t>
            </w:r>
          </w:p>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EN 149:2001</w:t>
            </w:r>
          </w:p>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TCVN 12325:2018</w:t>
            </w:r>
          </w:p>
        </w:tc>
      </w:tr>
      <w:tr w:rsidR="00425B29" w:rsidTr="004668E5">
        <w:trPr>
          <w:tblCellSpacing w:w="0" w:type="dxa"/>
        </w:trPr>
        <w:tc>
          <w:tcPr>
            <w:tcW w:w="366"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jc w:val="center"/>
              <w:rPr>
                <w:color w:val="000000"/>
                <w:sz w:val="26"/>
                <w:szCs w:val="26"/>
              </w:rPr>
            </w:pPr>
            <w:r w:rsidRPr="00425B29">
              <w:rPr>
                <w:color w:val="000000"/>
                <w:sz w:val="26"/>
                <w:szCs w:val="26"/>
                <w:lang w:val="vi-VN"/>
              </w:rPr>
              <w:t>4</w:t>
            </w:r>
          </w:p>
        </w:tc>
        <w:tc>
          <w:tcPr>
            <w:tcW w:w="205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rsidP="00425B29">
            <w:pPr>
              <w:pStyle w:val="NormalWeb"/>
              <w:spacing w:before="120" w:beforeAutospacing="0" w:after="120" w:afterAutospacing="0" w:line="234" w:lineRule="atLeast"/>
              <w:rPr>
                <w:color w:val="000000"/>
                <w:sz w:val="26"/>
                <w:szCs w:val="26"/>
              </w:rPr>
            </w:pPr>
            <w:r w:rsidRPr="00425B29">
              <w:rPr>
                <w:color w:val="000000"/>
                <w:sz w:val="26"/>
                <w:szCs w:val="26"/>
                <w:lang w:val="vi-VN"/>
              </w:rPr>
              <w:t>Phương tiện bảo vệ tay cho người lao động: Găng tay bảo hộ lao động chống cắt, đâm thủng, cứa rách, cách điện.</w:t>
            </w:r>
          </w:p>
        </w:tc>
        <w:tc>
          <w:tcPr>
            <w:tcW w:w="258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QCVN 24: 2014/BLĐTBXH được ban hành tại Thông tư số 37/2014/TT- </w:t>
            </w:r>
            <w:r w:rsidRPr="00425B29">
              <w:rPr>
                <w:caps/>
                <w:color w:val="000000"/>
                <w:sz w:val="26"/>
                <w:szCs w:val="26"/>
                <w:lang w:val="vi-VN"/>
              </w:rPr>
              <w:t>BLĐTBXH</w:t>
            </w:r>
            <w:r w:rsidRPr="00425B29">
              <w:rPr>
                <w:color w:val="000000"/>
                <w:sz w:val="26"/>
                <w:szCs w:val="26"/>
                <w:lang w:val="vi-VN"/>
              </w:rPr>
              <w:t> ngày 30/12/2014</w:t>
            </w:r>
          </w:p>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TCVN 8838-1,2,3:2011</w:t>
            </w:r>
          </w:p>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TCVN 12326-1:2018 (EN ISO </w:t>
            </w:r>
            <w:r w:rsidRPr="00425B29">
              <w:rPr>
                <w:color w:val="000000"/>
                <w:sz w:val="26"/>
                <w:szCs w:val="26"/>
              </w:rPr>
              <w:t>374</w:t>
            </w:r>
            <w:r w:rsidRPr="00425B29">
              <w:rPr>
                <w:color w:val="000000"/>
                <w:sz w:val="26"/>
                <w:szCs w:val="26"/>
              </w:rPr>
              <w:softHyphen/>
              <w:t>1:2016)</w:t>
            </w:r>
          </w:p>
        </w:tc>
      </w:tr>
      <w:tr w:rsidR="00425B29" w:rsidTr="004668E5">
        <w:trPr>
          <w:tblCellSpacing w:w="0" w:type="dxa"/>
        </w:trPr>
        <w:tc>
          <w:tcPr>
            <w:tcW w:w="366" w:type="pct"/>
            <w:tcBorders>
              <w:top w:val="single" w:sz="8" w:space="0" w:color="auto"/>
              <w:left w:val="single" w:sz="8" w:space="0" w:color="auto"/>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jc w:val="center"/>
              <w:rPr>
                <w:color w:val="000000"/>
                <w:sz w:val="26"/>
                <w:szCs w:val="26"/>
              </w:rPr>
            </w:pPr>
            <w:r w:rsidRPr="00425B29">
              <w:rPr>
                <w:color w:val="000000"/>
                <w:sz w:val="26"/>
                <w:szCs w:val="26"/>
                <w:lang w:val="vi-VN"/>
              </w:rPr>
              <w:lastRenderedPageBreak/>
              <w:t>5</w:t>
            </w:r>
          </w:p>
        </w:tc>
        <w:tc>
          <w:tcPr>
            <w:tcW w:w="2054"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Phương tiện bảo vệ chân cho người lao động: Giầy chống đâm thủng, cứa rách, va đập, hóa chất; Ủng cách điện</w:t>
            </w:r>
          </w:p>
        </w:tc>
        <w:tc>
          <w:tcPr>
            <w:tcW w:w="2580" w:type="pct"/>
            <w:tcBorders>
              <w:top w:val="single" w:sz="8" w:space="0" w:color="auto"/>
              <w:left w:val="nil"/>
              <w:bottom w:val="single" w:sz="8" w:space="0" w:color="auto"/>
              <w:right w:val="single" w:sz="8"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QCVN 15: 2013/BLĐTBXH được ban hành tại Thông tư số 39/2013/TT- </w:t>
            </w:r>
            <w:r w:rsidRPr="00425B29">
              <w:rPr>
                <w:caps/>
                <w:color w:val="000000"/>
                <w:sz w:val="26"/>
                <w:szCs w:val="26"/>
                <w:lang w:val="vi-VN"/>
              </w:rPr>
              <w:t>BLĐTBXH</w:t>
            </w:r>
            <w:r w:rsidRPr="00425B29">
              <w:rPr>
                <w:color w:val="000000"/>
                <w:sz w:val="26"/>
                <w:szCs w:val="26"/>
                <w:lang w:val="vi-VN"/>
              </w:rPr>
              <w:t> ngày 30/12/2013</w:t>
            </w:r>
          </w:p>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QCVN 36: 2019/BLĐTBXH được ban hành tại Thông tư số 14/2019/TT- BLĐTBXH ngày 16/9/2019</w:t>
            </w:r>
          </w:p>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TCVN 7653:2007</w:t>
            </w:r>
          </w:p>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TCVN 7654:2007</w:t>
            </w:r>
          </w:p>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TCVN 8197:2009</w:t>
            </w:r>
          </w:p>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TCVN 7544:2005</w:t>
            </w:r>
          </w:p>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 TCVN 7545:2005</w:t>
            </w:r>
          </w:p>
        </w:tc>
      </w:tr>
      <w:tr w:rsidR="00425B29" w:rsidTr="004668E5">
        <w:trPr>
          <w:tblCellSpacing w:w="0" w:type="dxa"/>
        </w:trPr>
        <w:tc>
          <w:tcPr>
            <w:tcW w:w="366" w:type="pct"/>
            <w:tcBorders>
              <w:top w:val="single" w:sz="2" w:space="0" w:color="auto"/>
              <w:left w:val="single" w:sz="2" w:space="0" w:color="auto"/>
              <w:bottom w:val="single" w:sz="2" w:space="0" w:color="auto"/>
              <w:right w:val="single" w:sz="2"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jc w:val="center"/>
              <w:rPr>
                <w:color w:val="000000"/>
                <w:sz w:val="26"/>
                <w:szCs w:val="26"/>
              </w:rPr>
            </w:pPr>
            <w:r w:rsidRPr="00425B29">
              <w:rPr>
                <w:color w:val="000000"/>
                <w:sz w:val="26"/>
                <w:szCs w:val="26"/>
              </w:rPr>
              <w:t>6</w:t>
            </w:r>
          </w:p>
        </w:tc>
        <w:tc>
          <w:tcPr>
            <w:tcW w:w="2054" w:type="pct"/>
            <w:tcBorders>
              <w:top w:val="single" w:sz="2" w:space="0" w:color="auto"/>
              <w:left w:val="single" w:sz="2" w:space="0" w:color="auto"/>
              <w:bottom w:val="single" w:sz="2" w:space="0" w:color="auto"/>
              <w:right w:val="single" w:sz="2"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Dây đai an toàn và Hệ thống chống rơi ngã cá nhân cho người lao động</w:t>
            </w:r>
          </w:p>
        </w:tc>
        <w:tc>
          <w:tcPr>
            <w:tcW w:w="2580" w:type="pct"/>
            <w:tcBorders>
              <w:top w:val="single" w:sz="2" w:space="0" w:color="auto"/>
              <w:left w:val="single" w:sz="2" w:space="0" w:color="auto"/>
              <w:bottom w:val="single" w:sz="2" w:space="0" w:color="auto"/>
              <w:right w:val="single" w:sz="2"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QCVN 23: 2014/BLĐTBXH được ban hành tại Thông tư số 36/2014/TT- BLĐTBXH ngày 30/12/2014</w:t>
            </w:r>
          </w:p>
        </w:tc>
      </w:tr>
      <w:tr w:rsidR="004668E5" w:rsidTr="004668E5">
        <w:trPr>
          <w:tblCellSpacing w:w="0" w:type="dxa"/>
        </w:trPr>
        <w:tc>
          <w:tcPr>
            <w:tcW w:w="366" w:type="pct"/>
            <w:tcBorders>
              <w:top w:val="single" w:sz="2" w:space="0" w:color="auto"/>
              <w:left w:val="single" w:sz="2" w:space="0" w:color="auto"/>
              <w:bottom w:val="single" w:sz="2" w:space="0" w:color="auto"/>
              <w:right w:val="single" w:sz="2"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jc w:val="center"/>
              <w:rPr>
                <w:color w:val="000000"/>
                <w:sz w:val="26"/>
                <w:szCs w:val="26"/>
              </w:rPr>
            </w:pPr>
            <w:r w:rsidRPr="00425B29">
              <w:rPr>
                <w:color w:val="000000"/>
                <w:sz w:val="26"/>
                <w:szCs w:val="26"/>
              </w:rPr>
              <w:t>7</w:t>
            </w:r>
          </w:p>
        </w:tc>
        <w:tc>
          <w:tcPr>
            <w:tcW w:w="2054" w:type="pct"/>
            <w:tcBorders>
              <w:top w:val="single" w:sz="2" w:space="0" w:color="auto"/>
              <w:left w:val="single" w:sz="2" w:space="0" w:color="auto"/>
              <w:bottom w:val="single" w:sz="2" w:space="0" w:color="auto"/>
              <w:right w:val="single" w:sz="2"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Quần áo chống nhiệt và lửa cho người lao động</w:t>
            </w:r>
          </w:p>
        </w:tc>
        <w:tc>
          <w:tcPr>
            <w:tcW w:w="2580" w:type="pct"/>
            <w:tcBorders>
              <w:top w:val="single" w:sz="2" w:space="0" w:color="auto"/>
              <w:left w:val="single" w:sz="2" w:space="0" w:color="auto"/>
              <w:bottom w:val="single" w:sz="2" w:space="0" w:color="auto"/>
              <w:right w:val="single" w:sz="2" w:space="0" w:color="auto"/>
            </w:tcBorders>
            <w:shd w:val="clear" w:color="auto" w:fill="FFFFFF"/>
            <w:tcMar>
              <w:top w:w="28" w:type="dxa"/>
              <w:left w:w="108" w:type="dxa"/>
              <w:bottom w:w="28" w:type="dxa"/>
              <w:right w:w="108" w:type="dxa"/>
            </w:tcMar>
            <w:vAlign w:val="center"/>
            <w:hideMark/>
          </w:tcPr>
          <w:p w:rsidR="00425B29" w:rsidRPr="00425B29" w:rsidRDefault="00425B29">
            <w:pPr>
              <w:pStyle w:val="NormalWeb"/>
              <w:spacing w:before="120" w:beforeAutospacing="0" w:after="120" w:afterAutospacing="0" w:line="234" w:lineRule="atLeast"/>
              <w:rPr>
                <w:color w:val="000000"/>
                <w:sz w:val="26"/>
                <w:szCs w:val="26"/>
              </w:rPr>
            </w:pPr>
            <w:r w:rsidRPr="00425B29">
              <w:rPr>
                <w:color w:val="000000"/>
                <w:sz w:val="26"/>
                <w:szCs w:val="26"/>
                <w:lang w:val="vi-VN"/>
              </w:rPr>
              <w:t>QCVN 37: 2019/BLĐTBXH được ban hành tại Thông tư số 13/2019/TT- BLĐTBXH ngày 16/9/2019</w:t>
            </w:r>
          </w:p>
        </w:tc>
      </w:tr>
      <w:tr w:rsidR="004668E5" w:rsidTr="004668E5">
        <w:trPr>
          <w:tblCellSpacing w:w="0" w:type="dxa"/>
        </w:trPr>
        <w:tc>
          <w:tcPr>
            <w:tcW w:w="366" w:type="pct"/>
            <w:tcBorders>
              <w:top w:val="single" w:sz="2" w:space="0" w:color="auto"/>
              <w:left w:val="single" w:sz="2" w:space="0" w:color="auto"/>
              <w:bottom w:val="single" w:sz="2" w:space="0" w:color="auto"/>
              <w:right w:val="single" w:sz="2" w:space="0" w:color="auto"/>
            </w:tcBorders>
            <w:shd w:val="clear" w:color="auto" w:fill="FFFFFF"/>
            <w:tcMar>
              <w:top w:w="28" w:type="dxa"/>
              <w:left w:w="108" w:type="dxa"/>
              <w:bottom w:w="28" w:type="dxa"/>
              <w:right w:w="108" w:type="dxa"/>
            </w:tcMar>
            <w:vAlign w:val="center"/>
          </w:tcPr>
          <w:p w:rsidR="00804B82" w:rsidRPr="00425B29" w:rsidRDefault="00804B82">
            <w:pPr>
              <w:pStyle w:val="NormalWeb"/>
              <w:spacing w:before="120" w:beforeAutospacing="0" w:after="120" w:afterAutospacing="0" w:line="234" w:lineRule="atLeast"/>
              <w:jc w:val="center"/>
              <w:rPr>
                <w:color w:val="000000"/>
                <w:sz w:val="26"/>
                <w:szCs w:val="26"/>
              </w:rPr>
            </w:pPr>
            <w:r>
              <w:rPr>
                <w:color w:val="000000"/>
                <w:sz w:val="26"/>
                <w:szCs w:val="26"/>
              </w:rPr>
              <w:t>8</w:t>
            </w:r>
          </w:p>
        </w:tc>
        <w:tc>
          <w:tcPr>
            <w:tcW w:w="2054" w:type="pct"/>
            <w:tcBorders>
              <w:top w:val="single" w:sz="2" w:space="0" w:color="auto"/>
              <w:left w:val="single" w:sz="2" w:space="0" w:color="auto"/>
              <w:bottom w:val="single" w:sz="2" w:space="0" w:color="auto"/>
              <w:right w:val="single" w:sz="2" w:space="0" w:color="auto"/>
            </w:tcBorders>
            <w:shd w:val="clear" w:color="auto" w:fill="FFFFFF"/>
            <w:tcMar>
              <w:top w:w="28" w:type="dxa"/>
              <w:left w:w="108" w:type="dxa"/>
              <w:bottom w:w="28" w:type="dxa"/>
              <w:right w:w="108" w:type="dxa"/>
            </w:tcMar>
            <w:vAlign w:val="center"/>
          </w:tcPr>
          <w:p w:rsidR="00804B82" w:rsidRPr="00425B29" w:rsidRDefault="00804B82">
            <w:pPr>
              <w:pStyle w:val="NormalWeb"/>
              <w:spacing w:before="120" w:beforeAutospacing="0" w:after="120" w:afterAutospacing="0" w:line="234" w:lineRule="atLeast"/>
              <w:rPr>
                <w:color w:val="000000"/>
                <w:sz w:val="26"/>
                <w:szCs w:val="26"/>
                <w:lang w:val="vi-VN"/>
              </w:rPr>
            </w:pPr>
            <w:r>
              <w:rPr>
                <w:color w:val="000000"/>
                <w:sz w:val="26"/>
                <w:szCs w:val="26"/>
              </w:rPr>
              <w:t>Ô</w:t>
            </w:r>
            <w:r w:rsidRPr="00804B82">
              <w:rPr>
                <w:color w:val="000000"/>
                <w:sz w:val="26"/>
                <w:szCs w:val="26"/>
                <w:lang w:val="vi-VN"/>
              </w:rPr>
              <w:t>ng cách điện có chứa bọt và sào cách điện dạng đặc dùng để làm việc khi có điện</w:t>
            </w:r>
          </w:p>
        </w:tc>
        <w:tc>
          <w:tcPr>
            <w:tcW w:w="2580" w:type="pct"/>
            <w:tcBorders>
              <w:top w:val="single" w:sz="2" w:space="0" w:color="auto"/>
              <w:left w:val="single" w:sz="2" w:space="0" w:color="auto"/>
              <w:bottom w:val="single" w:sz="2" w:space="0" w:color="auto"/>
              <w:right w:val="single" w:sz="2" w:space="0" w:color="auto"/>
            </w:tcBorders>
            <w:shd w:val="clear" w:color="auto" w:fill="FFFFFF"/>
            <w:tcMar>
              <w:top w:w="28" w:type="dxa"/>
              <w:left w:w="108" w:type="dxa"/>
              <w:bottom w:w="28" w:type="dxa"/>
              <w:right w:w="108" w:type="dxa"/>
            </w:tcMar>
            <w:vAlign w:val="center"/>
          </w:tcPr>
          <w:p w:rsidR="00804B82" w:rsidRPr="00804B82" w:rsidRDefault="00804B82" w:rsidP="00804B82">
            <w:pPr>
              <w:pStyle w:val="NormalWeb"/>
              <w:spacing w:before="120" w:beforeAutospacing="0" w:after="120" w:afterAutospacing="0" w:line="234" w:lineRule="atLeast"/>
              <w:rPr>
                <w:color w:val="000000"/>
                <w:sz w:val="26"/>
                <w:szCs w:val="26"/>
              </w:rPr>
            </w:pPr>
            <w:r>
              <w:rPr>
                <w:color w:val="000000"/>
                <w:sz w:val="26"/>
                <w:szCs w:val="26"/>
                <w:lang w:val="vi-VN"/>
              </w:rPr>
              <w:t xml:space="preserve">QCVN 14:2013/BLĐTBXH được ban hành tại </w:t>
            </w:r>
            <w:r w:rsidRPr="00804B82">
              <w:rPr>
                <w:color w:val="000000"/>
                <w:sz w:val="26"/>
                <w:szCs w:val="26"/>
                <w:lang w:val="vi-VN"/>
              </w:rPr>
              <w:t>Thông tư 38/2013/TT-BLĐTBXH</w:t>
            </w:r>
            <w:r>
              <w:rPr>
                <w:color w:val="000000"/>
                <w:sz w:val="26"/>
                <w:szCs w:val="26"/>
              </w:rPr>
              <w:t xml:space="preserve"> </w:t>
            </w:r>
          </w:p>
        </w:tc>
      </w:tr>
    </w:tbl>
    <w:p w:rsidR="00D525D3" w:rsidRDefault="00D525D3" w:rsidP="00D671FC">
      <w:pPr>
        <w:pStyle w:val="BodyText0"/>
        <w:spacing w:after="120"/>
        <w:rPr>
          <w:rFonts w:ascii="Times New Roman" w:hAnsi="Times New Roman"/>
          <w:sz w:val="28"/>
          <w:szCs w:val="28"/>
        </w:rPr>
      </w:pPr>
    </w:p>
    <w:p w:rsidR="00FE43AE" w:rsidRDefault="00D525D3" w:rsidP="00FE43AE">
      <w:pPr>
        <w:tabs>
          <w:tab w:val="left" w:pos="3555"/>
        </w:tabs>
        <w:jc w:val="both"/>
        <w:rPr>
          <w:lang w:val="en-US" w:eastAsia="en-US"/>
        </w:rPr>
      </w:pPr>
      <w:r>
        <w:rPr>
          <w:lang w:val="en-US" w:eastAsia="en-US"/>
        </w:rPr>
        <w:tab/>
      </w:r>
    </w:p>
    <w:p w:rsidR="00D525D3" w:rsidRPr="00FE43AE" w:rsidRDefault="00D525D3" w:rsidP="00FE43AE">
      <w:pPr>
        <w:tabs>
          <w:tab w:val="left" w:pos="3555"/>
        </w:tabs>
        <w:jc w:val="both"/>
        <w:rPr>
          <w:rFonts w:ascii="Times New Roman" w:hAnsi="Times New Roman" w:cs="Times New Roman"/>
          <w:i/>
          <w:sz w:val="26"/>
          <w:szCs w:val="26"/>
          <w:lang w:val="en-US" w:eastAsia="en-US"/>
        </w:rPr>
      </w:pPr>
      <w:r w:rsidRPr="00FE43AE">
        <w:rPr>
          <w:rFonts w:ascii="Times New Roman" w:hAnsi="Times New Roman" w:cs="Times New Roman"/>
          <w:i/>
          <w:sz w:val="26"/>
          <w:szCs w:val="26"/>
          <w:lang w:val="en-US" w:eastAsia="en-US"/>
        </w:rPr>
        <w:t xml:space="preserve">Ghi chú: </w:t>
      </w:r>
      <w:r w:rsidR="00FE43AE" w:rsidRPr="00FE43AE">
        <w:rPr>
          <w:rFonts w:ascii="Times New Roman" w:hAnsi="Times New Roman" w:cs="Times New Roman"/>
          <w:i/>
          <w:sz w:val="26"/>
          <w:szCs w:val="26"/>
          <w:shd w:val="clear" w:color="auto" w:fill="FFFFFF"/>
        </w:rPr>
        <w:t xml:space="preserve">Trường hợp các tiêu chuẩn, quy chuẩn kỹ thuật được viện dẫn trong </w:t>
      </w:r>
      <w:r w:rsidR="00FE43AE" w:rsidRPr="00FE43AE">
        <w:rPr>
          <w:rFonts w:ascii="Times New Roman" w:hAnsi="Times New Roman" w:cs="Times New Roman"/>
          <w:i/>
          <w:sz w:val="26"/>
          <w:szCs w:val="26"/>
          <w:shd w:val="clear" w:color="auto" w:fill="FFFFFF"/>
          <w:lang w:val="en-US"/>
        </w:rPr>
        <w:t>Phụ lục</w:t>
      </w:r>
      <w:r w:rsidR="00FE43AE" w:rsidRPr="00FE43AE">
        <w:rPr>
          <w:rFonts w:ascii="Times New Roman" w:hAnsi="Times New Roman" w:cs="Times New Roman"/>
          <w:i/>
          <w:sz w:val="26"/>
          <w:szCs w:val="26"/>
          <w:shd w:val="clear" w:color="auto" w:fill="FFFFFF"/>
        </w:rPr>
        <w:t xml:space="preserve"> này được sửa đổi, bổ sung hoặc ban hành mới, thay thế thì thực hiện theo văn bản mới</w:t>
      </w:r>
      <w:r w:rsidR="00FE43AE">
        <w:rPr>
          <w:rFonts w:ascii="Times New Roman" w:hAnsi="Times New Roman" w:cs="Times New Roman"/>
          <w:i/>
          <w:sz w:val="26"/>
          <w:szCs w:val="26"/>
          <w:shd w:val="clear" w:color="auto" w:fill="FFFFFF"/>
        </w:rPr>
        <w:t>.</w:t>
      </w:r>
    </w:p>
    <w:p w:rsidR="00290EA7" w:rsidRPr="00D525D3" w:rsidRDefault="00D525D3" w:rsidP="00D525D3">
      <w:pPr>
        <w:tabs>
          <w:tab w:val="left" w:pos="3555"/>
        </w:tabs>
        <w:rPr>
          <w:lang w:val="en-US" w:eastAsia="en-US"/>
        </w:rPr>
        <w:sectPr w:rsidR="00290EA7" w:rsidRPr="00D525D3" w:rsidSect="007E4881">
          <w:pgSz w:w="11906" w:h="16838" w:code="9"/>
          <w:pgMar w:top="1134" w:right="1077" w:bottom="1134" w:left="1644" w:header="720" w:footer="720" w:gutter="0"/>
          <w:pgNumType w:start="1"/>
          <w:cols w:space="720"/>
          <w:titlePg/>
          <w:docGrid w:linePitch="360"/>
        </w:sectPr>
      </w:pPr>
      <w:r>
        <w:rPr>
          <w:lang w:val="en-US" w:eastAsia="en-US"/>
        </w:rPr>
        <w:tab/>
      </w:r>
    </w:p>
    <w:p w:rsidR="00D671FC" w:rsidRPr="00F20E5B" w:rsidRDefault="00D671FC" w:rsidP="00D671FC">
      <w:pPr>
        <w:pStyle w:val="BodyText0"/>
        <w:spacing w:after="120"/>
        <w:rPr>
          <w:rFonts w:ascii="Times New Roman" w:hAnsi="Times New Roman"/>
          <w:sz w:val="28"/>
          <w:szCs w:val="28"/>
        </w:rPr>
      </w:pPr>
      <w:r w:rsidRPr="00F20E5B">
        <w:rPr>
          <w:rFonts w:ascii="Times New Roman" w:hAnsi="Times New Roman"/>
          <w:sz w:val="28"/>
          <w:szCs w:val="28"/>
        </w:rPr>
        <w:lastRenderedPageBreak/>
        <w:t xml:space="preserve">Phụ lục </w:t>
      </w:r>
      <w:r w:rsidR="00290EA7">
        <w:rPr>
          <w:rFonts w:ascii="Times New Roman" w:hAnsi="Times New Roman"/>
          <w:sz w:val="28"/>
          <w:szCs w:val="28"/>
        </w:rPr>
        <w:t>4</w:t>
      </w:r>
    </w:p>
    <w:p w:rsidR="00D671FC" w:rsidRPr="00F20E5B" w:rsidRDefault="00D671FC" w:rsidP="00D671FC">
      <w:pPr>
        <w:pStyle w:val="BodyText0"/>
        <w:rPr>
          <w:rFonts w:ascii="Times New Roman" w:hAnsi="Times New Roman"/>
          <w:sz w:val="28"/>
          <w:szCs w:val="28"/>
        </w:rPr>
      </w:pPr>
      <w:r w:rsidRPr="00F20E5B">
        <w:rPr>
          <w:rFonts w:ascii="Times New Roman" w:hAnsi="Times New Roman"/>
          <w:sz w:val="28"/>
          <w:szCs w:val="28"/>
        </w:rPr>
        <w:t>MẪU SỔ THEO DÕI CẤP PHÁT PHƯƠNG TIỆN BẢO VỆ CÁ NHÂN</w:t>
      </w:r>
    </w:p>
    <w:p w:rsidR="00D671FC" w:rsidRPr="00804B82" w:rsidRDefault="00D671FC" w:rsidP="00D671FC">
      <w:pPr>
        <w:pStyle w:val="BodyText0"/>
        <w:rPr>
          <w:rFonts w:ascii="Times New Roman" w:hAnsi="Times New Roman"/>
          <w:b w:val="0"/>
          <w:i/>
          <w:sz w:val="24"/>
          <w:szCs w:val="28"/>
        </w:rPr>
      </w:pPr>
      <w:r w:rsidRPr="00804B82">
        <w:rPr>
          <w:rFonts w:ascii="Times New Roman" w:hAnsi="Times New Roman"/>
          <w:b w:val="0"/>
          <w:i/>
          <w:sz w:val="24"/>
          <w:szCs w:val="28"/>
        </w:rPr>
        <w:t>(</w:t>
      </w:r>
      <w:r w:rsidR="00804B82">
        <w:rPr>
          <w:rFonts w:ascii="Times New Roman" w:hAnsi="Times New Roman"/>
          <w:b w:val="0"/>
          <w:i/>
          <w:sz w:val="24"/>
          <w:szCs w:val="28"/>
        </w:rPr>
        <w:t>K</w:t>
      </w:r>
      <w:r w:rsidRPr="00804B82">
        <w:rPr>
          <w:rFonts w:ascii="Times New Roman" w:hAnsi="Times New Roman"/>
          <w:b w:val="0"/>
          <w:i/>
          <w:sz w:val="24"/>
          <w:szCs w:val="28"/>
          <w:u w:color="FF0000"/>
        </w:rPr>
        <w:t>èm</w:t>
      </w:r>
      <w:r w:rsidR="00290EA7" w:rsidRPr="00804B82">
        <w:rPr>
          <w:rFonts w:ascii="Times New Roman" w:hAnsi="Times New Roman"/>
          <w:b w:val="0"/>
          <w:i/>
          <w:sz w:val="24"/>
          <w:szCs w:val="28"/>
        </w:rPr>
        <w:t xml:space="preserve"> theo Thông tư số  </w:t>
      </w:r>
      <w:r w:rsidR="00425B29" w:rsidRPr="00804B82">
        <w:rPr>
          <w:rFonts w:ascii="Times New Roman" w:hAnsi="Times New Roman"/>
          <w:b w:val="0"/>
          <w:i/>
          <w:sz w:val="24"/>
          <w:szCs w:val="28"/>
        </w:rPr>
        <w:t xml:space="preserve"> </w:t>
      </w:r>
      <w:r w:rsidR="00290EA7" w:rsidRPr="00804B82">
        <w:rPr>
          <w:rFonts w:ascii="Times New Roman" w:hAnsi="Times New Roman"/>
          <w:b w:val="0"/>
          <w:i/>
          <w:sz w:val="24"/>
          <w:szCs w:val="28"/>
        </w:rPr>
        <w:t xml:space="preserve">  /202</w:t>
      </w:r>
      <w:r w:rsidRPr="00804B82">
        <w:rPr>
          <w:rFonts w:ascii="Times New Roman" w:hAnsi="Times New Roman"/>
          <w:b w:val="0"/>
          <w:i/>
          <w:sz w:val="24"/>
          <w:szCs w:val="28"/>
        </w:rPr>
        <w:t xml:space="preserve">2/TT-BLĐTBXH ngày </w:t>
      </w:r>
      <w:r w:rsidR="00804B82" w:rsidRPr="00804B82">
        <w:rPr>
          <w:rFonts w:ascii="Times New Roman" w:hAnsi="Times New Roman"/>
          <w:b w:val="0"/>
          <w:i/>
          <w:sz w:val="24"/>
          <w:szCs w:val="28"/>
        </w:rPr>
        <w:t xml:space="preserve">  </w:t>
      </w:r>
      <w:r w:rsidRPr="00804B82">
        <w:rPr>
          <w:rFonts w:ascii="Times New Roman" w:hAnsi="Times New Roman"/>
          <w:b w:val="0"/>
          <w:i/>
          <w:sz w:val="24"/>
          <w:szCs w:val="28"/>
        </w:rPr>
        <w:t xml:space="preserve">   tháng </w:t>
      </w:r>
      <w:r w:rsidR="00804B82" w:rsidRPr="00804B82">
        <w:rPr>
          <w:rFonts w:ascii="Times New Roman" w:hAnsi="Times New Roman"/>
          <w:b w:val="0"/>
          <w:i/>
          <w:sz w:val="24"/>
          <w:szCs w:val="28"/>
        </w:rPr>
        <w:t xml:space="preserve">   </w:t>
      </w:r>
      <w:r w:rsidRPr="00804B82">
        <w:rPr>
          <w:rFonts w:ascii="Times New Roman" w:hAnsi="Times New Roman"/>
          <w:b w:val="0"/>
          <w:i/>
          <w:sz w:val="24"/>
          <w:szCs w:val="28"/>
        </w:rPr>
        <w:t xml:space="preserve"> năm 2022 của Bộ trưởng Bộ Lao động - Thương binh và Xã hội).</w:t>
      </w:r>
    </w:p>
    <w:p w:rsidR="00D671FC" w:rsidRPr="00F20E5B" w:rsidRDefault="00D671FC" w:rsidP="00D671FC">
      <w:pPr>
        <w:rPr>
          <w:sz w:val="28"/>
          <w:szCs w:val="28"/>
        </w:rPr>
      </w:pPr>
    </w:p>
    <w:p w:rsidR="00D671FC" w:rsidRPr="00F20E5B" w:rsidRDefault="00D671FC" w:rsidP="00D671FC">
      <w:pPr>
        <w:jc w:val="both"/>
        <w:rPr>
          <w:rFonts w:ascii="Times New Roman" w:hAnsi="Times New Roman"/>
          <w:b/>
          <w:sz w:val="28"/>
          <w:szCs w:val="28"/>
        </w:rPr>
      </w:pPr>
      <w:r w:rsidRPr="00F20E5B">
        <w:rPr>
          <w:rFonts w:ascii="Times New Roman" w:hAnsi="Times New Roman"/>
          <w:b/>
          <w:sz w:val="28"/>
          <w:szCs w:val="28"/>
        </w:rPr>
        <w:t>Tên đơn vị:.............</w:t>
      </w:r>
    </w:p>
    <w:p w:rsidR="00D671FC" w:rsidRPr="00F20E5B" w:rsidRDefault="00D671FC" w:rsidP="00D671FC">
      <w:pPr>
        <w:jc w:val="center"/>
        <w:rPr>
          <w:rFonts w:ascii="Times New Roman" w:hAnsi="Times New Roman"/>
          <w:b/>
          <w:sz w:val="28"/>
          <w:szCs w:val="28"/>
        </w:rPr>
      </w:pPr>
      <w:r w:rsidRPr="00F20E5B">
        <w:rPr>
          <w:rFonts w:ascii="Times New Roman" w:hAnsi="Times New Roman"/>
          <w:b/>
          <w:sz w:val="28"/>
          <w:szCs w:val="28"/>
        </w:rPr>
        <w:t>SỔ THEO DÕI CẤP PHÁT PHƯƠNG TIỆN BẢO VỆ CÁ NHÂN</w:t>
      </w:r>
    </w:p>
    <w:p w:rsidR="00D671FC" w:rsidRPr="00F20E5B" w:rsidRDefault="00D671FC" w:rsidP="00D671FC">
      <w:pPr>
        <w:jc w:val="center"/>
        <w:rPr>
          <w:rFonts w:ascii="Times New Roman" w:hAnsi="Times New Roman"/>
          <w:b/>
          <w:sz w:val="28"/>
          <w:szCs w:val="28"/>
        </w:rPr>
      </w:pPr>
      <w:r w:rsidRPr="00F20E5B">
        <w:rPr>
          <w:rFonts w:ascii="Times New Roman" w:hAnsi="Times New Roman"/>
          <w:b/>
          <w:sz w:val="28"/>
          <w:szCs w:val="28"/>
        </w:rPr>
        <w:t xml:space="preserve"> NĂM.......</w:t>
      </w:r>
    </w:p>
    <w:p w:rsidR="00D671FC" w:rsidRPr="00F20E5B" w:rsidRDefault="00D671FC" w:rsidP="00D671FC">
      <w:pPr>
        <w:jc w:val="center"/>
        <w:rPr>
          <w:rFonts w:ascii="Times New Roman" w:hAnsi="Times New Roman"/>
          <w:b/>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
        <w:gridCol w:w="1678"/>
        <w:gridCol w:w="1520"/>
        <w:gridCol w:w="1436"/>
        <w:gridCol w:w="1145"/>
        <w:gridCol w:w="1141"/>
        <w:gridCol w:w="1132"/>
        <w:gridCol w:w="856"/>
      </w:tblGrid>
      <w:tr w:rsidR="00D671FC" w:rsidRPr="00F20E5B" w:rsidTr="004865FC">
        <w:tc>
          <w:tcPr>
            <w:tcW w:w="590" w:type="dxa"/>
          </w:tcPr>
          <w:p w:rsidR="00D671FC" w:rsidRPr="00F20E5B" w:rsidRDefault="00D671FC" w:rsidP="004865FC">
            <w:pPr>
              <w:spacing w:before="60" w:after="60"/>
              <w:rPr>
                <w:rFonts w:ascii="Times New Roman" w:hAnsi="Times New Roman"/>
                <w:b/>
                <w:sz w:val="28"/>
                <w:szCs w:val="28"/>
              </w:rPr>
            </w:pPr>
            <w:r w:rsidRPr="00F20E5B">
              <w:rPr>
                <w:rFonts w:ascii="Times New Roman" w:hAnsi="Times New Roman"/>
                <w:b/>
                <w:sz w:val="28"/>
                <w:szCs w:val="28"/>
              </w:rPr>
              <w:t>TT</w:t>
            </w:r>
          </w:p>
        </w:tc>
        <w:tc>
          <w:tcPr>
            <w:tcW w:w="1678" w:type="dxa"/>
          </w:tcPr>
          <w:p w:rsidR="00D671FC" w:rsidRPr="00F20E5B" w:rsidRDefault="00D671FC" w:rsidP="004865FC">
            <w:pPr>
              <w:spacing w:before="60" w:after="60"/>
              <w:rPr>
                <w:rFonts w:ascii="Times New Roman" w:hAnsi="Times New Roman"/>
                <w:b/>
                <w:sz w:val="28"/>
                <w:szCs w:val="28"/>
              </w:rPr>
            </w:pPr>
            <w:r w:rsidRPr="00F20E5B">
              <w:rPr>
                <w:rFonts w:ascii="Times New Roman" w:hAnsi="Times New Roman"/>
                <w:b/>
                <w:sz w:val="28"/>
                <w:szCs w:val="28"/>
              </w:rPr>
              <w:t>Họ và tên người nhận</w:t>
            </w:r>
          </w:p>
        </w:tc>
        <w:tc>
          <w:tcPr>
            <w:tcW w:w="1520" w:type="dxa"/>
          </w:tcPr>
          <w:p w:rsidR="00D671FC" w:rsidRPr="00F20E5B" w:rsidRDefault="00D671FC" w:rsidP="004865FC">
            <w:pPr>
              <w:spacing w:before="60" w:after="60"/>
              <w:rPr>
                <w:rFonts w:ascii="Times New Roman" w:hAnsi="Times New Roman"/>
                <w:b/>
                <w:sz w:val="28"/>
                <w:szCs w:val="28"/>
              </w:rPr>
            </w:pPr>
            <w:r w:rsidRPr="00F20E5B">
              <w:rPr>
                <w:rFonts w:ascii="Times New Roman" w:hAnsi="Times New Roman"/>
                <w:b/>
                <w:sz w:val="28"/>
                <w:szCs w:val="28"/>
              </w:rPr>
              <w:t>Bộ phận, nơi làm việc</w:t>
            </w:r>
          </w:p>
        </w:tc>
        <w:tc>
          <w:tcPr>
            <w:tcW w:w="1436" w:type="dxa"/>
          </w:tcPr>
          <w:p w:rsidR="00D671FC" w:rsidRPr="00F20E5B" w:rsidRDefault="00D671FC" w:rsidP="004865FC">
            <w:pPr>
              <w:spacing w:before="60" w:after="60"/>
              <w:rPr>
                <w:rFonts w:ascii="Times New Roman" w:hAnsi="Times New Roman"/>
                <w:b/>
                <w:sz w:val="28"/>
                <w:szCs w:val="28"/>
              </w:rPr>
            </w:pPr>
            <w:r w:rsidRPr="00F20E5B">
              <w:rPr>
                <w:rFonts w:ascii="Times New Roman" w:hAnsi="Times New Roman"/>
                <w:b/>
                <w:sz w:val="28"/>
                <w:szCs w:val="28"/>
              </w:rPr>
              <w:t>Tên, loại</w:t>
            </w:r>
          </w:p>
        </w:tc>
        <w:tc>
          <w:tcPr>
            <w:tcW w:w="1145" w:type="dxa"/>
          </w:tcPr>
          <w:p w:rsidR="00D671FC" w:rsidRPr="00F20E5B" w:rsidRDefault="00D671FC" w:rsidP="004865FC">
            <w:pPr>
              <w:spacing w:before="60" w:after="60"/>
              <w:rPr>
                <w:rFonts w:ascii="Times New Roman" w:hAnsi="Times New Roman"/>
                <w:b/>
                <w:sz w:val="28"/>
                <w:szCs w:val="28"/>
              </w:rPr>
            </w:pPr>
            <w:r w:rsidRPr="00F20E5B">
              <w:rPr>
                <w:rFonts w:ascii="Times New Roman" w:hAnsi="Times New Roman"/>
                <w:b/>
                <w:sz w:val="28"/>
                <w:szCs w:val="28"/>
              </w:rPr>
              <w:t>Số lượng</w:t>
            </w:r>
          </w:p>
        </w:tc>
        <w:tc>
          <w:tcPr>
            <w:tcW w:w="1141" w:type="dxa"/>
          </w:tcPr>
          <w:p w:rsidR="00D671FC" w:rsidRPr="00F20E5B" w:rsidRDefault="00D671FC" w:rsidP="004865FC">
            <w:pPr>
              <w:spacing w:before="60" w:after="60"/>
              <w:rPr>
                <w:rFonts w:ascii="Times New Roman" w:hAnsi="Times New Roman"/>
                <w:b/>
                <w:sz w:val="28"/>
                <w:szCs w:val="28"/>
              </w:rPr>
            </w:pPr>
            <w:r w:rsidRPr="00F20E5B">
              <w:rPr>
                <w:rFonts w:ascii="Times New Roman" w:hAnsi="Times New Roman"/>
                <w:b/>
                <w:sz w:val="28"/>
                <w:szCs w:val="28"/>
              </w:rPr>
              <w:t>Ngày nhận</w:t>
            </w:r>
          </w:p>
        </w:tc>
        <w:tc>
          <w:tcPr>
            <w:tcW w:w="1132" w:type="dxa"/>
          </w:tcPr>
          <w:p w:rsidR="00D671FC" w:rsidRPr="00F20E5B" w:rsidRDefault="00D671FC" w:rsidP="004865FC">
            <w:pPr>
              <w:spacing w:before="60" w:after="60"/>
              <w:rPr>
                <w:rFonts w:ascii="Times New Roman" w:hAnsi="Times New Roman"/>
                <w:b/>
                <w:sz w:val="28"/>
                <w:szCs w:val="28"/>
              </w:rPr>
            </w:pPr>
            <w:r w:rsidRPr="00F20E5B">
              <w:rPr>
                <w:rFonts w:ascii="Times New Roman" w:hAnsi="Times New Roman"/>
                <w:b/>
                <w:sz w:val="28"/>
                <w:szCs w:val="28"/>
              </w:rPr>
              <w:t>Ghi chú</w:t>
            </w:r>
          </w:p>
        </w:tc>
        <w:tc>
          <w:tcPr>
            <w:tcW w:w="856" w:type="dxa"/>
          </w:tcPr>
          <w:p w:rsidR="00D671FC" w:rsidRPr="00F20E5B" w:rsidRDefault="00D671FC" w:rsidP="004865FC">
            <w:pPr>
              <w:spacing w:before="60" w:after="60"/>
              <w:rPr>
                <w:rFonts w:ascii="Times New Roman" w:hAnsi="Times New Roman"/>
                <w:b/>
                <w:sz w:val="28"/>
                <w:szCs w:val="28"/>
              </w:rPr>
            </w:pPr>
            <w:r w:rsidRPr="00F20E5B">
              <w:rPr>
                <w:rFonts w:ascii="Times New Roman" w:hAnsi="Times New Roman"/>
                <w:b/>
                <w:sz w:val="28"/>
                <w:szCs w:val="28"/>
              </w:rPr>
              <w:t>Ký nhận</w:t>
            </w:r>
          </w:p>
        </w:tc>
      </w:tr>
      <w:tr w:rsidR="00D671FC" w:rsidRPr="00F20E5B" w:rsidTr="004865FC">
        <w:trPr>
          <w:trHeight w:val="561"/>
        </w:trPr>
        <w:tc>
          <w:tcPr>
            <w:tcW w:w="590" w:type="dxa"/>
          </w:tcPr>
          <w:p w:rsidR="00D671FC" w:rsidRPr="00F20E5B" w:rsidRDefault="00D671FC" w:rsidP="004865FC">
            <w:pPr>
              <w:spacing w:before="60" w:after="60"/>
              <w:rPr>
                <w:rFonts w:ascii="Times New Roman" w:hAnsi="Times New Roman"/>
                <w:b/>
                <w:sz w:val="28"/>
                <w:szCs w:val="28"/>
              </w:rPr>
            </w:pPr>
            <w:r w:rsidRPr="00F20E5B">
              <w:rPr>
                <w:rFonts w:ascii="Times New Roman" w:hAnsi="Times New Roman"/>
                <w:b/>
                <w:sz w:val="28"/>
                <w:szCs w:val="28"/>
              </w:rPr>
              <w:t>1</w:t>
            </w:r>
          </w:p>
        </w:tc>
        <w:tc>
          <w:tcPr>
            <w:tcW w:w="1678" w:type="dxa"/>
          </w:tcPr>
          <w:p w:rsidR="00D671FC" w:rsidRPr="00F20E5B" w:rsidRDefault="00D671FC" w:rsidP="004865FC">
            <w:pPr>
              <w:spacing w:before="60" w:after="60"/>
              <w:rPr>
                <w:rFonts w:ascii="Times New Roman" w:hAnsi="Times New Roman"/>
                <w:b/>
                <w:sz w:val="28"/>
                <w:szCs w:val="28"/>
              </w:rPr>
            </w:pPr>
          </w:p>
        </w:tc>
        <w:tc>
          <w:tcPr>
            <w:tcW w:w="1520" w:type="dxa"/>
          </w:tcPr>
          <w:p w:rsidR="00D671FC" w:rsidRPr="00F20E5B" w:rsidRDefault="00D671FC" w:rsidP="004865FC">
            <w:pPr>
              <w:spacing w:before="60" w:after="60"/>
              <w:rPr>
                <w:rFonts w:ascii="Times New Roman" w:hAnsi="Times New Roman"/>
                <w:b/>
                <w:sz w:val="28"/>
                <w:szCs w:val="28"/>
              </w:rPr>
            </w:pPr>
          </w:p>
        </w:tc>
        <w:tc>
          <w:tcPr>
            <w:tcW w:w="1436" w:type="dxa"/>
          </w:tcPr>
          <w:p w:rsidR="00D671FC" w:rsidRPr="00F20E5B" w:rsidRDefault="00D671FC" w:rsidP="004865FC">
            <w:pPr>
              <w:spacing w:before="60" w:after="60"/>
              <w:rPr>
                <w:rFonts w:ascii="Times New Roman" w:hAnsi="Times New Roman"/>
                <w:b/>
                <w:sz w:val="28"/>
                <w:szCs w:val="28"/>
              </w:rPr>
            </w:pPr>
          </w:p>
        </w:tc>
        <w:tc>
          <w:tcPr>
            <w:tcW w:w="1145" w:type="dxa"/>
          </w:tcPr>
          <w:p w:rsidR="00D671FC" w:rsidRPr="00F20E5B" w:rsidRDefault="00D671FC" w:rsidP="004865FC">
            <w:pPr>
              <w:spacing w:before="60" w:after="60"/>
              <w:rPr>
                <w:rFonts w:ascii="Times New Roman" w:hAnsi="Times New Roman"/>
                <w:b/>
                <w:sz w:val="28"/>
                <w:szCs w:val="28"/>
              </w:rPr>
            </w:pPr>
          </w:p>
        </w:tc>
        <w:tc>
          <w:tcPr>
            <w:tcW w:w="1141" w:type="dxa"/>
          </w:tcPr>
          <w:p w:rsidR="00D671FC" w:rsidRPr="00F20E5B" w:rsidRDefault="00D671FC" w:rsidP="004865FC">
            <w:pPr>
              <w:spacing w:before="60" w:after="60"/>
              <w:rPr>
                <w:rFonts w:ascii="Times New Roman" w:hAnsi="Times New Roman"/>
                <w:b/>
                <w:sz w:val="28"/>
                <w:szCs w:val="28"/>
              </w:rPr>
            </w:pPr>
          </w:p>
        </w:tc>
        <w:tc>
          <w:tcPr>
            <w:tcW w:w="1132" w:type="dxa"/>
          </w:tcPr>
          <w:p w:rsidR="00D671FC" w:rsidRPr="00F20E5B" w:rsidRDefault="00D671FC" w:rsidP="004865FC">
            <w:pPr>
              <w:spacing w:before="60" w:after="60"/>
              <w:rPr>
                <w:rFonts w:ascii="Times New Roman" w:hAnsi="Times New Roman"/>
                <w:b/>
                <w:sz w:val="28"/>
                <w:szCs w:val="28"/>
              </w:rPr>
            </w:pPr>
          </w:p>
        </w:tc>
        <w:tc>
          <w:tcPr>
            <w:tcW w:w="856" w:type="dxa"/>
          </w:tcPr>
          <w:p w:rsidR="00D671FC" w:rsidRPr="00F20E5B" w:rsidRDefault="00D671FC" w:rsidP="004865FC">
            <w:pPr>
              <w:spacing w:before="60" w:after="60"/>
              <w:rPr>
                <w:rFonts w:ascii="Times New Roman" w:hAnsi="Times New Roman"/>
                <w:b/>
                <w:sz w:val="28"/>
                <w:szCs w:val="28"/>
              </w:rPr>
            </w:pPr>
          </w:p>
        </w:tc>
      </w:tr>
      <w:tr w:rsidR="00D671FC" w:rsidRPr="00F20E5B" w:rsidTr="004865FC">
        <w:trPr>
          <w:trHeight w:val="555"/>
        </w:trPr>
        <w:tc>
          <w:tcPr>
            <w:tcW w:w="590" w:type="dxa"/>
          </w:tcPr>
          <w:p w:rsidR="00D671FC" w:rsidRPr="00F20E5B" w:rsidRDefault="00D671FC" w:rsidP="004865FC">
            <w:pPr>
              <w:spacing w:before="60" w:after="60"/>
              <w:rPr>
                <w:rFonts w:ascii="Times New Roman" w:hAnsi="Times New Roman"/>
                <w:b/>
                <w:sz w:val="28"/>
                <w:szCs w:val="28"/>
              </w:rPr>
            </w:pPr>
            <w:r w:rsidRPr="00F20E5B">
              <w:rPr>
                <w:rFonts w:ascii="Times New Roman" w:hAnsi="Times New Roman"/>
                <w:b/>
                <w:sz w:val="28"/>
                <w:szCs w:val="28"/>
              </w:rPr>
              <w:t>2</w:t>
            </w:r>
          </w:p>
        </w:tc>
        <w:tc>
          <w:tcPr>
            <w:tcW w:w="1678" w:type="dxa"/>
          </w:tcPr>
          <w:p w:rsidR="00D671FC" w:rsidRPr="00F20E5B" w:rsidRDefault="00D671FC" w:rsidP="004865FC">
            <w:pPr>
              <w:spacing w:before="60" w:after="60"/>
              <w:rPr>
                <w:rFonts w:ascii="Times New Roman" w:hAnsi="Times New Roman"/>
                <w:b/>
                <w:sz w:val="28"/>
                <w:szCs w:val="28"/>
              </w:rPr>
            </w:pPr>
          </w:p>
        </w:tc>
        <w:tc>
          <w:tcPr>
            <w:tcW w:w="1520" w:type="dxa"/>
          </w:tcPr>
          <w:p w:rsidR="00D671FC" w:rsidRPr="00F20E5B" w:rsidRDefault="00D671FC" w:rsidP="004865FC">
            <w:pPr>
              <w:spacing w:before="60" w:after="60"/>
              <w:rPr>
                <w:rFonts w:ascii="Times New Roman" w:hAnsi="Times New Roman"/>
                <w:b/>
                <w:sz w:val="28"/>
                <w:szCs w:val="28"/>
              </w:rPr>
            </w:pPr>
          </w:p>
        </w:tc>
        <w:tc>
          <w:tcPr>
            <w:tcW w:w="1436" w:type="dxa"/>
          </w:tcPr>
          <w:p w:rsidR="00D671FC" w:rsidRPr="00F20E5B" w:rsidRDefault="00D671FC" w:rsidP="004865FC">
            <w:pPr>
              <w:spacing w:before="60" w:after="60"/>
              <w:rPr>
                <w:rFonts w:ascii="Times New Roman" w:hAnsi="Times New Roman"/>
                <w:b/>
                <w:sz w:val="28"/>
                <w:szCs w:val="28"/>
              </w:rPr>
            </w:pPr>
          </w:p>
        </w:tc>
        <w:tc>
          <w:tcPr>
            <w:tcW w:w="1145" w:type="dxa"/>
          </w:tcPr>
          <w:p w:rsidR="00D671FC" w:rsidRPr="00F20E5B" w:rsidRDefault="00D671FC" w:rsidP="004865FC">
            <w:pPr>
              <w:spacing w:before="60" w:after="60"/>
              <w:rPr>
                <w:rFonts w:ascii="Times New Roman" w:hAnsi="Times New Roman"/>
                <w:b/>
                <w:sz w:val="28"/>
                <w:szCs w:val="28"/>
              </w:rPr>
            </w:pPr>
          </w:p>
        </w:tc>
        <w:tc>
          <w:tcPr>
            <w:tcW w:w="1141" w:type="dxa"/>
          </w:tcPr>
          <w:p w:rsidR="00D671FC" w:rsidRPr="00F20E5B" w:rsidRDefault="00D671FC" w:rsidP="004865FC">
            <w:pPr>
              <w:spacing w:before="60" w:after="60"/>
              <w:rPr>
                <w:rFonts w:ascii="Times New Roman" w:hAnsi="Times New Roman"/>
                <w:b/>
                <w:sz w:val="28"/>
                <w:szCs w:val="28"/>
              </w:rPr>
            </w:pPr>
          </w:p>
        </w:tc>
        <w:tc>
          <w:tcPr>
            <w:tcW w:w="1132" w:type="dxa"/>
          </w:tcPr>
          <w:p w:rsidR="00D671FC" w:rsidRPr="00F20E5B" w:rsidRDefault="00D671FC" w:rsidP="004865FC">
            <w:pPr>
              <w:spacing w:before="60" w:after="60"/>
              <w:rPr>
                <w:rFonts w:ascii="Times New Roman" w:hAnsi="Times New Roman"/>
                <w:b/>
                <w:sz w:val="28"/>
                <w:szCs w:val="28"/>
              </w:rPr>
            </w:pPr>
          </w:p>
        </w:tc>
        <w:tc>
          <w:tcPr>
            <w:tcW w:w="856" w:type="dxa"/>
          </w:tcPr>
          <w:p w:rsidR="00D671FC" w:rsidRPr="00F20E5B" w:rsidRDefault="00D671FC" w:rsidP="004865FC">
            <w:pPr>
              <w:spacing w:before="60" w:after="60"/>
              <w:rPr>
                <w:rFonts w:ascii="Times New Roman" w:hAnsi="Times New Roman"/>
                <w:b/>
                <w:sz w:val="28"/>
                <w:szCs w:val="28"/>
              </w:rPr>
            </w:pPr>
          </w:p>
        </w:tc>
      </w:tr>
      <w:tr w:rsidR="00D671FC" w:rsidRPr="00F20E5B" w:rsidTr="004865FC">
        <w:trPr>
          <w:trHeight w:val="563"/>
        </w:trPr>
        <w:tc>
          <w:tcPr>
            <w:tcW w:w="590" w:type="dxa"/>
          </w:tcPr>
          <w:p w:rsidR="00D671FC" w:rsidRPr="00F20E5B" w:rsidRDefault="00D671FC" w:rsidP="004865FC">
            <w:pPr>
              <w:spacing w:before="60" w:after="60"/>
              <w:rPr>
                <w:rFonts w:ascii="Times New Roman" w:hAnsi="Times New Roman"/>
                <w:b/>
                <w:sz w:val="28"/>
                <w:szCs w:val="28"/>
              </w:rPr>
            </w:pPr>
            <w:r w:rsidRPr="00F20E5B">
              <w:rPr>
                <w:rFonts w:ascii="Times New Roman" w:hAnsi="Times New Roman"/>
                <w:b/>
                <w:sz w:val="28"/>
                <w:szCs w:val="28"/>
              </w:rPr>
              <w:t>3</w:t>
            </w:r>
          </w:p>
        </w:tc>
        <w:tc>
          <w:tcPr>
            <w:tcW w:w="1678" w:type="dxa"/>
          </w:tcPr>
          <w:p w:rsidR="00D671FC" w:rsidRPr="00F20E5B" w:rsidRDefault="00D671FC" w:rsidP="004865FC">
            <w:pPr>
              <w:spacing w:before="60" w:after="60"/>
              <w:rPr>
                <w:rFonts w:ascii="Times New Roman" w:hAnsi="Times New Roman"/>
                <w:b/>
                <w:sz w:val="28"/>
                <w:szCs w:val="28"/>
              </w:rPr>
            </w:pPr>
          </w:p>
        </w:tc>
        <w:tc>
          <w:tcPr>
            <w:tcW w:w="1520" w:type="dxa"/>
          </w:tcPr>
          <w:p w:rsidR="00D671FC" w:rsidRPr="00F20E5B" w:rsidRDefault="00D671FC" w:rsidP="004865FC">
            <w:pPr>
              <w:spacing w:before="60" w:after="60"/>
              <w:rPr>
                <w:rFonts w:ascii="Times New Roman" w:hAnsi="Times New Roman"/>
                <w:b/>
                <w:sz w:val="28"/>
                <w:szCs w:val="28"/>
              </w:rPr>
            </w:pPr>
          </w:p>
        </w:tc>
        <w:tc>
          <w:tcPr>
            <w:tcW w:w="1436" w:type="dxa"/>
          </w:tcPr>
          <w:p w:rsidR="00D671FC" w:rsidRPr="00F20E5B" w:rsidRDefault="00D671FC" w:rsidP="004865FC">
            <w:pPr>
              <w:spacing w:before="60" w:after="60"/>
              <w:rPr>
                <w:rFonts w:ascii="Times New Roman" w:hAnsi="Times New Roman"/>
                <w:b/>
                <w:sz w:val="28"/>
                <w:szCs w:val="28"/>
              </w:rPr>
            </w:pPr>
          </w:p>
        </w:tc>
        <w:tc>
          <w:tcPr>
            <w:tcW w:w="1145" w:type="dxa"/>
          </w:tcPr>
          <w:p w:rsidR="00D671FC" w:rsidRPr="00F20E5B" w:rsidRDefault="00D671FC" w:rsidP="004865FC">
            <w:pPr>
              <w:spacing w:before="60" w:after="60"/>
              <w:rPr>
                <w:rFonts w:ascii="Times New Roman" w:hAnsi="Times New Roman"/>
                <w:b/>
                <w:sz w:val="28"/>
                <w:szCs w:val="28"/>
              </w:rPr>
            </w:pPr>
          </w:p>
        </w:tc>
        <w:tc>
          <w:tcPr>
            <w:tcW w:w="1141" w:type="dxa"/>
          </w:tcPr>
          <w:p w:rsidR="00D671FC" w:rsidRPr="00F20E5B" w:rsidRDefault="00D671FC" w:rsidP="004865FC">
            <w:pPr>
              <w:spacing w:before="60" w:after="60"/>
              <w:rPr>
                <w:rFonts w:ascii="Times New Roman" w:hAnsi="Times New Roman"/>
                <w:b/>
                <w:sz w:val="28"/>
                <w:szCs w:val="28"/>
              </w:rPr>
            </w:pPr>
          </w:p>
        </w:tc>
        <w:tc>
          <w:tcPr>
            <w:tcW w:w="1132" w:type="dxa"/>
          </w:tcPr>
          <w:p w:rsidR="00D671FC" w:rsidRPr="00F20E5B" w:rsidRDefault="00D671FC" w:rsidP="004865FC">
            <w:pPr>
              <w:spacing w:before="60" w:after="60"/>
              <w:rPr>
                <w:rFonts w:ascii="Times New Roman" w:hAnsi="Times New Roman"/>
                <w:b/>
                <w:sz w:val="28"/>
                <w:szCs w:val="28"/>
              </w:rPr>
            </w:pPr>
          </w:p>
        </w:tc>
        <w:tc>
          <w:tcPr>
            <w:tcW w:w="856" w:type="dxa"/>
          </w:tcPr>
          <w:p w:rsidR="00D671FC" w:rsidRPr="00F20E5B" w:rsidRDefault="00D671FC" w:rsidP="004865FC">
            <w:pPr>
              <w:spacing w:before="60" w:after="60"/>
              <w:rPr>
                <w:rFonts w:ascii="Times New Roman" w:hAnsi="Times New Roman"/>
                <w:b/>
                <w:sz w:val="28"/>
                <w:szCs w:val="28"/>
              </w:rPr>
            </w:pPr>
          </w:p>
        </w:tc>
      </w:tr>
      <w:tr w:rsidR="00D671FC" w:rsidRPr="00F20E5B" w:rsidTr="004865FC">
        <w:trPr>
          <w:trHeight w:val="557"/>
        </w:trPr>
        <w:tc>
          <w:tcPr>
            <w:tcW w:w="590" w:type="dxa"/>
          </w:tcPr>
          <w:p w:rsidR="00D671FC" w:rsidRPr="00F20E5B" w:rsidRDefault="00D671FC" w:rsidP="004865FC">
            <w:pPr>
              <w:spacing w:before="60" w:after="60"/>
              <w:rPr>
                <w:rFonts w:ascii="Times New Roman" w:hAnsi="Times New Roman"/>
                <w:b/>
                <w:sz w:val="28"/>
                <w:szCs w:val="28"/>
              </w:rPr>
            </w:pPr>
            <w:r w:rsidRPr="00F20E5B">
              <w:rPr>
                <w:rFonts w:ascii="Times New Roman" w:hAnsi="Times New Roman"/>
                <w:b/>
                <w:sz w:val="28"/>
                <w:szCs w:val="28"/>
              </w:rPr>
              <w:t>...</w:t>
            </w:r>
          </w:p>
        </w:tc>
        <w:tc>
          <w:tcPr>
            <w:tcW w:w="1678" w:type="dxa"/>
          </w:tcPr>
          <w:p w:rsidR="00D671FC" w:rsidRPr="00F20E5B" w:rsidRDefault="00D671FC" w:rsidP="004865FC">
            <w:pPr>
              <w:spacing w:before="60" w:after="60"/>
              <w:rPr>
                <w:rFonts w:ascii="Times New Roman" w:hAnsi="Times New Roman"/>
                <w:b/>
                <w:sz w:val="28"/>
                <w:szCs w:val="28"/>
              </w:rPr>
            </w:pPr>
          </w:p>
        </w:tc>
        <w:tc>
          <w:tcPr>
            <w:tcW w:w="1520" w:type="dxa"/>
          </w:tcPr>
          <w:p w:rsidR="00D671FC" w:rsidRPr="00F20E5B" w:rsidRDefault="00D671FC" w:rsidP="004865FC">
            <w:pPr>
              <w:spacing w:before="60" w:after="60"/>
              <w:rPr>
                <w:rFonts w:ascii="Times New Roman" w:hAnsi="Times New Roman"/>
                <w:b/>
                <w:sz w:val="28"/>
                <w:szCs w:val="28"/>
              </w:rPr>
            </w:pPr>
          </w:p>
        </w:tc>
        <w:tc>
          <w:tcPr>
            <w:tcW w:w="1436" w:type="dxa"/>
          </w:tcPr>
          <w:p w:rsidR="00D671FC" w:rsidRPr="00F20E5B" w:rsidRDefault="00D671FC" w:rsidP="004865FC">
            <w:pPr>
              <w:spacing w:before="60" w:after="60"/>
              <w:rPr>
                <w:rFonts w:ascii="Times New Roman" w:hAnsi="Times New Roman"/>
                <w:b/>
                <w:sz w:val="28"/>
                <w:szCs w:val="28"/>
              </w:rPr>
            </w:pPr>
          </w:p>
        </w:tc>
        <w:tc>
          <w:tcPr>
            <w:tcW w:w="1145" w:type="dxa"/>
          </w:tcPr>
          <w:p w:rsidR="00D671FC" w:rsidRPr="00F20E5B" w:rsidRDefault="00D671FC" w:rsidP="004865FC">
            <w:pPr>
              <w:spacing w:before="60" w:after="60"/>
              <w:rPr>
                <w:rFonts w:ascii="Times New Roman" w:hAnsi="Times New Roman"/>
                <w:b/>
                <w:sz w:val="28"/>
                <w:szCs w:val="28"/>
              </w:rPr>
            </w:pPr>
          </w:p>
        </w:tc>
        <w:tc>
          <w:tcPr>
            <w:tcW w:w="1141" w:type="dxa"/>
          </w:tcPr>
          <w:p w:rsidR="00D671FC" w:rsidRPr="00F20E5B" w:rsidRDefault="00D671FC" w:rsidP="004865FC">
            <w:pPr>
              <w:spacing w:before="60" w:after="60"/>
              <w:rPr>
                <w:rFonts w:ascii="Times New Roman" w:hAnsi="Times New Roman"/>
                <w:b/>
                <w:sz w:val="28"/>
                <w:szCs w:val="28"/>
              </w:rPr>
            </w:pPr>
          </w:p>
        </w:tc>
        <w:tc>
          <w:tcPr>
            <w:tcW w:w="1132" w:type="dxa"/>
          </w:tcPr>
          <w:p w:rsidR="00D671FC" w:rsidRPr="00F20E5B" w:rsidRDefault="00D671FC" w:rsidP="004865FC">
            <w:pPr>
              <w:spacing w:before="60" w:after="60"/>
              <w:rPr>
                <w:rFonts w:ascii="Times New Roman" w:hAnsi="Times New Roman"/>
                <w:b/>
                <w:sz w:val="28"/>
                <w:szCs w:val="28"/>
              </w:rPr>
            </w:pPr>
          </w:p>
        </w:tc>
        <w:tc>
          <w:tcPr>
            <w:tcW w:w="856" w:type="dxa"/>
          </w:tcPr>
          <w:p w:rsidR="00D671FC" w:rsidRPr="00F20E5B" w:rsidRDefault="00D671FC" w:rsidP="004865FC">
            <w:pPr>
              <w:spacing w:before="60" w:after="60"/>
              <w:rPr>
                <w:rFonts w:ascii="Times New Roman" w:hAnsi="Times New Roman"/>
                <w:b/>
                <w:sz w:val="28"/>
                <w:szCs w:val="28"/>
              </w:rPr>
            </w:pPr>
          </w:p>
        </w:tc>
      </w:tr>
      <w:tr w:rsidR="00D671FC" w:rsidRPr="00F20E5B" w:rsidTr="004865FC">
        <w:trPr>
          <w:trHeight w:val="551"/>
        </w:trPr>
        <w:tc>
          <w:tcPr>
            <w:tcW w:w="590" w:type="dxa"/>
          </w:tcPr>
          <w:p w:rsidR="00D671FC" w:rsidRPr="00F20E5B" w:rsidRDefault="00D671FC" w:rsidP="004865FC">
            <w:pPr>
              <w:spacing w:before="60" w:after="60"/>
              <w:rPr>
                <w:rFonts w:ascii="Times New Roman" w:hAnsi="Times New Roman"/>
                <w:b/>
                <w:sz w:val="28"/>
                <w:szCs w:val="28"/>
              </w:rPr>
            </w:pPr>
          </w:p>
        </w:tc>
        <w:tc>
          <w:tcPr>
            <w:tcW w:w="1678" w:type="dxa"/>
          </w:tcPr>
          <w:p w:rsidR="00D671FC" w:rsidRPr="00F20E5B" w:rsidRDefault="00D671FC" w:rsidP="004865FC">
            <w:pPr>
              <w:spacing w:before="60" w:after="60"/>
              <w:rPr>
                <w:rFonts w:ascii="Times New Roman" w:hAnsi="Times New Roman"/>
                <w:b/>
                <w:sz w:val="28"/>
                <w:szCs w:val="28"/>
              </w:rPr>
            </w:pPr>
          </w:p>
        </w:tc>
        <w:tc>
          <w:tcPr>
            <w:tcW w:w="1520" w:type="dxa"/>
          </w:tcPr>
          <w:p w:rsidR="00D671FC" w:rsidRPr="00F20E5B" w:rsidRDefault="00D671FC" w:rsidP="004865FC">
            <w:pPr>
              <w:spacing w:before="60" w:after="60"/>
              <w:rPr>
                <w:rFonts w:ascii="Times New Roman" w:hAnsi="Times New Roman"/>
                <w:b/>
                <w:sz w:val="28"/>
                <w:szCs w:val="28"/>
              </w:rPr>
            </w:pPr>
          </w:p>
        </w:tc>
        <w:tc>
          <w:tcPr>
            <w:tcW w:w="1436" w:type="dxa"/>
          </w:tcPr>
          <w:p w:rsidR="00D671FC" w:rsidRPr="00F20E5B" w:rsidRDefault="00D671FC" w:rsidP="004865FC">
            <w:pPr>
              <w:spacing w:before="60" w:after="60"/>
              <w:rPr>
                <w:rFonts w:ascii="Times New Roman" w:hAnsi="Times New Roman"/>
                <w:b/>
                <w:sz w:val="28"/>
                <w:szCs w:val="28"/>
              </w:rPr>
            </w:pPr>
          </w:p>
        </w:tc>
        <w:tc>
          <w:tcPr>
            <w:tcW w:w="1145" w:type="dxa"/>
          </w:tcPr>
          <w:p w:rsidR="00D671FC" w:rsidRPr="00F20E5B" w:rsidRDefault="00D671FC" w:rsidP="004865FC">
            <w:pPr>
              <w:spacing w:before="60" w:after="60"/>
              <w:rPr>
                <w:rFonts w:ascii="Times New Roman" w:hAnsi="Times New Roman"/>
                <w:b/>
                <w:sz w:val="28"/>
                <w:szCs w:val="28"/>
              </w:rPr>
            </w:pPr>
          </w:p>
        </w:tc>
        <w:tc>
          <w:tcPr>
            <w:tcW w:w="1141" w:type="dxa"/>
          </w:tcPr>
          <w:p w:rsidR="00D671FC" w:rsidRPr="00F20E5B" w:rsidRDefault="00D671FC" w:rsidP="004865FC">
            <w:pPr>
              <w:spacing w:before="60" w:after="60"/>
              <w:rPr>
                <w:rFonts w:ascii="Times New Roman" w:hAnsi="Times New Roman"/>
                <w:b/>
                <w:sz w:val="28"/>
                <w:szCs w:val="28"/>
              </w:rPr>
            </w:pPr>
          </w:p>
        </w:tc>
        <w:tc>
          <w:tcPr>
            <w:tcW w:w="1132" w:type="dxa"/>
          </w:tcPr>
          <w:p w:rsidR="00D671FC" w:rsidRPr="00F20E5B" w:rsidRDefault="00D671FC" w:rsidP="004865FC">
            <w:pPr>
              <w:spacing w:before="60" w:after="60"/>
              <w:rPr>
                <w:rFonts w:ascii="Times New Roman" w:hAnsi="Times New Roman"/>
                <w:b/>
                <w:sz w:val="28"/>
                <w:szCs w:val="28"/>
              </w:rPr>
            </w:pPr>
          </w:p>
        </w:tc>
        <w:tc>
          <w:tcPr>
            <w:tcW w:w="856" w:type="dxa"/>
          </w:tcPr>
          <w:p w:rsidR="00D671FC" w:rsidRPr="00F20E5B" w:rsidRDefault="00D671FC" w:rsidP="004865FC">
            <w:pPr>
              <w:spacing w:before="60" w:after="60"/>
              <w:rPr>
                <w:rFonts w:ascii="Times New Roman" w:hAnsi="Times New Roman"/>
                <w:b/>
                <w:sz w:val="28"/>
                <w:szCs w:val="28"/>
              </w:rPr>
            </w:pPr>
          </w:p>
        </w:tc>
      </w:tr>
      <w:tr w:rsidR="00D671FC" w:rsidRPr="00F20E5B" w:rsidTr="004865FC">
        <w:trPr>
          <w:trHeight w:val="559"/>
        </w:trPr>
        <w:tc>
          <w:tcPr>
            <w:tcW w:w="590" w:type="dxa"/>
          </w:tcPr>
          <w:p w:rsidR="00D671FC" w:rsidRPr="00F20E5B" w:rsidRDefault="00D671FC" w:rsidP="004865FC">
            <w:pPr>
              <w:spacing w:before="60" w:after="60"/>
              <w:rPr>
                <w:rFonts w:ascii="Times New Roman" w:hAnsi="Times New Roman"/>
                <w:b/>
                <w:sz w:val="28"/>
                <w:szCs w:val="28"/>
              </w:rPr>
            </w:pPr>
          </w:p>
        </w:tc>
        <w:tc>
          <w:tcPr>
            <w:tcW w:w="1678" w:type="dxa"/>
          </w:tcPr>
          <w:p w:rsidR="00D671FC" w:rsidRPr="00F20E5B" w:rsidRDefault="00D671FC" w:rsidP="004865FC">
            <w:pPr>
              <w:spacing w:before="60" w:after="60"/>
              <w:rPr>
                <w:rFonts w:ascii="Times New Roman" w:hAnsi="Times New Roman"/>
                <w:b/>
                <w:sz w:val="28"/>
                <w:szCs w:val="28"/>
              </w:rPr>
            </w:pPr>
          </w:p>
        </w:tc>
        <w:tc>
          <w:tcPr>
            <w:tcW w:w="1520" w:type="dxa"/>
          </w:tcPr>
          <w:p w:rsidR="00D671FC" w:rsidRPr="00F20E5B" w:rsidRDefault="00D671FC" w:rsidP="004865FC">
            <w:pPr>
              <w:spacing w:before="60" w:after="60"/>
              <w:rPr>
                <w:rFonts w:ascii="Times New Roman" w:hAnsi="Times New Roman"/>
                <w:b/>
                <w:sz w:val="28"/>
                <w:szCs w:val="28"/>
              </w:rPr>
            </w:pPr>
          </w:p>
        </w:tc>
        <w:tc>
          <w:tcPr>
            <w:tcW w:w="1436" w:type="dxa"/>
          </w:tcPr>
          <w:p w:rsidR="00D671FC" w:rsidRPr="00F20E5B" w:rsidRDefault="00D671FC" w:rsidP="004865FC">
            <w:pPr>
              <w:spacing w:before="60" w:after="60"/>
              <w:rPr>
                <w:rFonts w:ascii="Times New Roman" w:hAnsi="Times New Roman"/>
                <w:b/>
                <w:sz w:val="28"/>
                <w:szCs w:val="28"/>
              </w:rPr>
            </w:pPr>
          </w:p>
        </w:tc>
        <w:tc>
          <w:tcPr>
            <w:tcW w:w="1145" w:type="dxa"/>
          </w:tcPr>
          <w:p w:rsidR="00D671FC" w:rsidRPr="00F20E5B" w:rsidRDefault="00D671FC" w:rsidP="004865FC">
            <w:pPr>
              <w:spacing w:before="60" w:after="60"/>
              <w:rPr>
                <w:rFonts w:ascii="Times New Roman" w:hAnsi="Times New Roman"/>
                <w:b/>
                <w:sz w:val="28"/>
                <w:szCs w:val="28"/>
              </w:rPr>
            </w:pPr>
          </w:p>
        </w:tc>
        <w:tc>
          <w:tcPr>
            <w:tcW w:w="1141" w:type="dxa"/>
          </w:tcPr>
          <w:p w:rsidR="00D671FC" w:rsidRPr="00F20E5B" w:rsidRDefault="00D671FC" w:rsidP="004865FC">
            <w:pPr>
              <w:spacing w:before="60" w:after="60"/>
              <w:rPr>
                <w:rFonts w:ascii="Times New Roman" w:hAnsi="Times New Roman"/>
                <w:b/>
                <w:sz w:val="28"/>
                <w:szCs w:val="28"/>
              </w:rPr>
            </w:pPr>
          </w:p>
        </w:tc>
        <w:tc>
          <w:tcPr>
            <w:tcW w:w="1132" w:type="dxa"/>
          </w:tcPr>
          <w:p w:rsidR="00D671FC" w:rsidRPr="00F20E5B" w:rsidRDefault="00D671FC" w:rsidP="004865FC">
            <w:pPr>
              <w:spacing w:before="60" w:after="60"/>
              <w:rPr>
                <w:rFonts w:ascii="Times New Roman" w:hAnsi="Times New Roman"/>
                <w:b/>
                <w:sz w:val="28"/>
                <w:szCs w:val="28"/>
              </w:rPr>
            </w:pPr>
          </w:p>
        </w:tc>
        <w:tc>
          <w:tcPr>
            <w:tcW w:w="856" w:type="dxa"/>
          </w:tcPr>
          <w:p w:rsidR="00D671FC" w:rsidRPr="00F20E5B" w:rsidRDefault="00D671FC" w:rsidP="004865FC">
            <w:pPr>
              <w:spacing w:before="60" w:after="60"/>
              <w:rPr>
                <w:rFonts w:ascii="Times New Roman" w:hAnsi="Times New Roman"/>
                <w:b/>
                <w:sz w:val="28"/>
                <w:szCs w:val="28"/>
              </w:rPr>
            </w:pPr>
          </w:p>
        </w:tc>
      </w:tr>
      <w:tr w:rsidR="00D671FC" w:rsidRPr="00F20E5B" w:rsidTr="004865FC">
        <w:trPr>
          <w:trHeight w:val="567"/>
        </w:trPr>
        <w:tc>
          <w:tcPr>
            <w:tcW w:w="590" w:type="dxa"/>
          </w:tcPr>
          <w:p w:rsidR="00D671FC" w:rsidRPr="00F20E5B" w:rsidRDefault="00D671FC" w:rsidP="004865FC">
            <w:pPr>
              <w:spacing w:before="60" w:after="60"/>
              <w:rPr>
                <w:rFonts w:ascii="Times New Roman" w:hAnsi="Times New Roman"/>
                <w:b/>
                <w:sz w:val="28"/>
                <w:szCs w:val="28"/>
              </w:rPr>
            </w:pPr>
          </w:p>
        </w:tc>
        <w:tc>
          <w:tcPr>
            <w:tcW w:w="1678" w:type="dxa"/>
          </w:tcPr>
          <w:p w:rsidR="00D671FC" w:rsidRPr="00F20E5B" w:rsidRDefault="00D671FC" w:rsidP="004865FC">
            <w:pPr>
              <w:spacing w:before="60" w:after="60"/>
              <w:rPr>
                <w:rFonts w:ascii="Times New Roman" w:hAnsi="Times New Roman"/>
                <w:b/>
                <w:sz w:val="28"/>
                <w:szCs w:val="28"/>
              </w:rPr>
            </w:pPr>
          </w:p>
        </w:tc>
        <w:tc>
          <w:tcPr>
            <w:tcW w:w="1520" w:type="dxa"/>
          </w:tcPr>
          <w:p w:rsidR="00D671FC" w:rsidRPr="00F20E5B" w:rsidRDefault="00D671FC" w:rsidP="004865FC">
            <w:pPr>
              <w:spacing w:before="60" w:after="60"/>
              <w:rPr>
                <w:rFonts w:ascii="Times New Roman" w:hAnsi="Times New Roman"/>
                <w:b/>
                <w:sz w:val="28"/>
                <w:szCs w:val="28"/>
              </w:rPr>
            </w:pPr>
          </w:p>
        </w:tc>
        <w:tc>
          <w:tcPr>
            <w:tcW w:w="1436" w:type="dxa"/>
          </w:tcPr>
          <w:p w:rsidR="00D671FC" w:rsidRPr="00F20E5B" w:rsidRDefault="00D671FC" w:rsidP="004865FC">
            <w:pPr>
              <w:spacing w:before="60" w:after="60"/>
              <w:rPr>
                <w:rFonts w:ascii="Times New Roman" w:hAnsi="Times New Roman"/>
                <w:b/>
                <w:sz w:val="28"/>
                <w:szCs w:val="28"/>
              </w:rPr>
            </w:pPr>
          </w:p>
        </w:tc>
        <w:tc>
          <w:tcPr>
            <w:tcW w:w="1145" w:type="dxa"/>
          </w:tcPr>
          <w:p w:rsidR="00D671FC" w:rsidRPr="00F20E5B" w:rsidRDefault="00D671FC" w:rsidP="004865FC">
            <w:pPr>
              <w:spacing w:before="60" w:after="60"/>
              <w:rPr>
                <w:rFonts w:ascii="Times New Roman" w:hAnsi="Times New Roman"/>
                <w:b/>
                <w:sz w:val="28"/>
                <w:szCs w:val="28"/>
              </w:rPr>
            </w:pPr>
          </w:p>
        </w:tc>
        <w:tc>
          <w:tcPr>
            <w:tcW w:w="1141" w:type="dxa"/>
          </w:tcPr>
          <w:p w:rsidR="00D671FC" w:rsidRPr="00F20E5B" w:rsidRDefault="00D671FC" w:rsidP="004865FC">
            <w:pPr>
              <w:spacing w:before="60" w:after="60"/>
              <w:rPr>
                <w:rFonts w:ascii="Times New Roman" w:hAnsi="Times New Roman"/>
                <w:b/>
                <w:sz w:val="28"/>
                <w:szCs w:val="28"/>
              </w:rPr>
            </w:pPr>
          </w:p>
        </w:tc>
        <w:tc>
          <w:tcPr>
            <w:tcW w:w="1132" w:type="dxa"/>
          </w:tcPr>
          <w:p w:rsidR="00D671FC" w:rsidRPr="00F20E5B" w:rsidRDefault="00D671FC" w:rsidP="004865FC">
            <w:pPr>
              <w:spacing w:before="60" w:after="60"/>
              <w:rPr>
                <w:rFonts w:ascii="Times New Roman" w:hAnsi="Times New Roman"/>
                <w:b/>
                <w:sz w:val="28"/>
                <w:szCs w:val="28"/>
              </w:rPr>
            </w:pPr>
          </w:p>
        </w:tc>
        <w:tc>
          <w:tcPr>
            <w:tcW w:w="856" w:type="dxa"/>
          </w:tcPr>
          <w:p w:rsidR="00D671FC" w:rsidRPr="00F20E5B" w:rsidRDefault="00D671FC" w:rsidP="004865FC">
            <w:pPr>
              <w:spacing w:before="60" w:after="60"/>
              <w:rPr>
                <w:rFonts w:ascii="Times New Roman" w:hAnsi="Times New Roman"/>
                <w:b/>
                <w:sz w:val="28"/>
                <w:szCs w:val="28"/>
              </w:rPr>
            </w:pPr>
          </w:p>
        </w:tc>
      </w:tr>
      <w:tr w:rsidR="00D671FC" w:rsidRPr="00F20E5B" w:rsidTr="004865FC">
        <w:trPr>
          <w:trHeight w:val="547"/>
        </w:trPr>
        <w:tc>
          <w:tcPr>
            <w:tcW w:w="590" w:type="dxa"/>
          </w:tcPr>
          <w:p w:rsidR="00D671FC" w:rsidRPr="00F20E5B" w:rsidRDefault="00D671FC" w:rsidP="004865FC">
            <w:pPr>
              <w:spacing w:before="60" w:after="60"/>
              <w:rPr>
                <w:rFonts w:ascii="Times New Roman" w:hAnsi="Times New Roman"/>
                <w:b/>
                <w:sz w:val="28"/>
                <w:szCs w:val="28"/>
              </w:rPr>
            </w:pPr>
          </w:p>
        </w:tc>
        <w:tc>
          <w:tcPr>
            <w:tcW w:w="1678" w:type="dxa"/>
          </w:tcPr>
          <w:p w:rsidR="00D671FC" w:rsidRPr="00F20E5B" w:rsidRDefault="00D671FC" w:rsidP="004865FC">
            <w:pPr>
              <w:spacing w:before="60" w:after="60"/>
              <w:rPr>
                <w:rFonts w:ascii="Times New Roman" w:hAnsi="Times New Roman"/>
                <w:b/>
                <w:sz w:val="28"/>
                <w:szCs w:val="28"/>
              </w:rPr>
            </w:pPr>
          </w:p>
        </w:tc>
        <w:tc>
          <w:tcPr>
            <w:tcW w:w="1520" w:type="dxa"/>
          </w:tcPr>
          <w:p w:rsidR="00D671FC" w:rsidRPr="00F20E5B" w:rsidRDefault="00D671FC" w:rsidP="004865FC">
            <w:pPr>
              <w:spacing w:before="60" w:after="60"/>
              <w:rPr>
                <w:rFonts w:ascii="Times New Roman" w:hAnsi="Times New Roman"/>
                <w:b/>
                <w:sz w:val="28"/>
                <w:szCs w:val="28"/>
              </w:rPr>
            </w:pPr>
          </w:p>
        </w:tc>
        <w:tc>
          <w:tcPr>
            <w:tcW w:w="1436" w:type="dxa"/>
          </w:tcPr>
          <w:p w:rsidR="00D671FC" w:rsidRPr="00F20E5B" w:rsidRDefault="00D671FC" w:rsidP="004865FC">
            <w:pPr>
              <w:spacing w:before="60" w:after="60"/>
              <w:rPr>
                <w:rFonts w:ascii="Times New Roman" w:hAnsi="Times New Roman"/>
                <w:b/>
                <w:sz w:val="28"/>
                <w:szCs w:val="28"/>
              </w:rPr>
            </w:pPr>
          </w:p>
        </w:tc>
        <w:tc>
          <w:tcPr>
            <w:tcW w:w="1145" w:type="dxa"/>
          </w:tcPr>
          <w:p w:rsidR="00D671FC" w:rsidRPr="00F20E5B" w:rsidRDefault="00D671FC" w:rsidP="004865FC">
            <w:pPr>
              <w:spacing w:before="60" w:after="60"/>
              <w:rPr>
                <w:rFonts w:ascii="Times New Roman" w:hAnsi="Times New Roman"/>
                <w:b/>
                <w:sz w:val="28"/>
                <w:szCs w:val="28"/>
              </w:rPr>
            </w:pPr>
          </w:p>
        </w:tc>
        <w:tc>
          <w:tcPr>
            <w:tcW w:w="1141" w:type="dxa"/>
          </w:tcPr>
          <w:p w:rsidR="00D671FC" w:rsidRPr="00F20E5B" w:rsidRDefault="00D671FC" w:rsidP="004865FC">
            <w:pPr>
              <w:spacing w:before="60" w:after="60"/>
              <w:rPr>
                <w:rFonts w:ascii="Times New Roman" w:hAnsi="Times New Roman"/>
                <w:b/>
                <w:sz w:val="28"/>
                <w:szCs w:val="28"/>
              </w:rPr>
            </w:pPr>
          </w:p>
        </w:tc>
        <w:tc>
          <w:tcPr>
            <w:tcW w:w="1132" w:type="dxa"/>
          </w:tcPr>
          <w:p w:rsidR="00D671FC" w:rsidRPr="00F20E5B" w:rsidRDefault="00D671FC" w:rsidP="004865FC">
            <w:pPr>
              <w:spacing w:before="60" w:after="60"/>
              <w:rPr>
                <w:rFonts w:ascii="Times New Roman" w:hAnsi="Times New Roman"/>
                <w:b/>
                <w:sz w:val="28"/>
                <w:szCs w:val="28"/>
              </w:rPr>
            </w:pPr>
          </w:p>
        </w:tc>
        <w:tc>
          <w:tcPr>
            <w:tcW w:w="856" w:type="dxa"/>
          </w:tcPr>
          <w:p w:rsidR="00D671FC" w:rsidRPr="00F20E5B" w:rsidRDefault="00D671FC" w:rsidP="004865FC">
            <w:pPr>
              <w:spacing w:before="60" w:after="60"/>
              <w:rPr>
                <w:rFonts w:ascii="Times New Roman" w:hAnsi="Times New Roman"/>
                <w:b/>
                <w:sz w:val="28"/>
                <w:szCs w:val="28"/>
              </w:rPr>
            </w:pPr>
          </w:p>
        </w:tc>
      </w:tr>
      <w:tr w:rsidR="00D671FC" w:rsidRPr="00F20E5B" w:rsidTr="004865FC">
        <w:trPr>
          <w:trHeight w:val="555"/>
        </w:trPr>
        <w:tc>
          <w:tcPr>
            <w:tcW w:w="590" w:type="dxa"/>
          </w:tcPr>
          <w:p w:rsidR="00D671FC" w:rsidRPr="00F20E5B" w:rsidRDefault="00D671FC" w:rsidP="004865FC">
            <w:pPr>
              <w:spacing w:before="60" w:after="60"/>
              <w:rPr>
                <w:rFonts w:ascii="Times New Roman" w:hAnsi="Times New Roman"/>
                <w:b/>
                <w:sz w:val="28"/>
                <w:szCs w:val="28"/>
              </w:rPr>
            </w:pPr>
          </w:p>
        </w:tc>
        <w:tc>
          <w:tcPr>
            <w:tcW w:w="1678" w:type="dxa"/>
          </w:tcPr>
          <w:p w:rsidR="00D671FC" w:rsidRPr="00F20E5B" w:rsidRDefault="00D671FC" w:rsidP="004865FC">
            <w:pPr>
              <w:spacing w:before="60" w:after="60"/>
              <w:rPr>
                <w:rFonts w:ascii="Times New Roman" w:hAnsi="Times New Roman"/>
                <w:b/>
                <w:sz w:val="28"/>
                <w:szCs w:val="28"/>
              </w:rPr>
            </w:pPr>
          </w:p>
        </w:tc>
        <w:tc>
          <w:tcPr>
            <w:tcW w:w="1520" w:type="dxa"/>
          </w:tcPr>
          <w:p w:rsidR="00D671FC" w:rsidRPr="00F20E5B" w:rsidRDefault="00D671FC" w:rsidP="004865FC">
            <w:pPr>
              <w:spacing w:before="60" w:after="60"/>
              <w:rPr>
                <w:rFonts w:ascii="Times New Roman" w:hAnsi="Times New Roman"/>
                <w:b/>
                <w:sz w:val="28"/>
                <w:szCs w:val="28"/>
              </w:rPr>
            </w:pPr>
          </w:p>
        </w:tc>
        <w:tc>
          <w:tcPr>
            <w:tcW w:w="1436" w:type="dxa"/>
          </w:tcPr>
          <w:p w:rsidR="00D671FC" w:rsidRPr="00F20E5B" w:rsidRDefault="00D671FC" w:rsidP="004865FC">
            <w:pPr>
              <w:spacing w:before="60" w:after="60"/>
              <w:rPr>
                <w:rFonts w:ascii="Times New Roman" w:hAnsi="Times New Roman"/>
                <w:b/>
                <w:sz w:val="28"/>
                <w:szCs w:val="28"/>
              </w:rPr>
            </w:pPr>
          </w:p>
        </w:tc>
        <w:tc>
          <w:tcPr>
            <w:tcW w:w="1145" w:type="dxa"/>
          </w:tcPr>
          <w:p w:rsidR="00D671FC" w:rsidRPr="00F20E5B" w:rsidRDefault="00D671FC" w:rsidP="004865FC">
            <w:pPr>
              <w:spacing w:before="60" w:after="60"/>
              <w:rPr>
                <w:rFonts w:ascii="Times New Roman" w:hAnsi="Times New Roman"/>
                <w:b/>
                <w:sz w:val="28"/>
                <w:szCs w:val="28"/>
              </w:rPr>
            </w:pPr>
          </w:p>
        </w:tc>
        <w:tc>
          <w:tcPr>
            <w:tcW w:w="1141" w:type="dxa"/>
          </w:tcPr>
          <w:p w:rsidR="00D671FC" w:rsidRPr="00F20E5B" w:rsidRDefault="00D671FC" w:rsidP="004865FC">
            <w:pPr>
              <w:spacing w:before="60" w:after="60"/>
              <w:rPr>
                <w:rFonts w:ascii="Times New Roman" w:hAnsi="Times New Roman"/>
                <w:b/>
                <w:sz w:val="28"/>
                <w:szCs w:val="28"/>
              </w:rPr>
            </w:pPr>
          </w:p>
        </w:tc>
        <w:tc>
          <w:tcPr>
            <w:tcW w:w="1132" w:type="dxa"/>
          </w:tcPr>
          <w:p w:rsidR="00D671FC" w:rsidRPr="00F20E5B" w:rsidRDefault="00D671FC" w:rsidP="004865FC">
            <w:pPr>
              <w:spacing w:before="60" w:after="60"/>
              <w:rPr>
                <w:rFonts w:ascii="Times New Roman" w:hAnsi="Times New Roman"/>
                <w:b/>
                <w:sz w:val="28"/>
                <w:szCs w:val="28"/>
              </w:rPr>
            </w:pPr>
          </w:p>
        </w:tc>
        <w:tc>
          <w:tcPr>
            <w:tcW w:w="856" w:type="dxa"/>
          </w:tcPr>
          <w:p w:rsidR="00D671FC" w:rsidRPr="00F20E5B" w:rsidRDefault="00D671FC" w:rsidP="004865FC">
            <w:pPr>
              <w:spacing w:before="60" w:after="60"/>
              <w:rPr>
                <w:rFonts w:ascii="Times New Roman" w:hAnsi="Times New Roman"/>
                <w:b/>
                <w:sz w:val="28"/>
                <w:szCs w:val="28"/>
              </w:rPr>
            </w:pPr>
          </w:p>
        </w:tc>
      </w:tr>
    </w:tbl>
    <w:p w:rsidR="00D671FC" w:rsidRPr="00F20E5B" w:rsidRDefault="00D671FC" w:rsidP="00D671FC">
      <w:pPr>
        <w:rPr>
          <w:rFonts w:ascii="Times New Roman" w:hAnsi="Times New Roman"/>
          <w:sz w:val="28"/>
          <w:szCs w:val="28"/>
        </w:rPr>
      </w:pPr>
    </w:p>
    <w:p w:rsidR="00D671FC" w:rsidRPr="00F20E5B" w:rsidRDefault="00D671FC" w:rsidP="00D671FC">
      <w:pPr>
        <w:rPr>
          <w:rFonts w:ascii="Times New Roman" w:hAnsi="Times New Roman"/>
          <w:b/>
          <w:sz w:val="28"/>
          <w:szCs w:val="28"/>
        </w:rPr>
      </w:pPr>
      <w:r w:rsidRPr="00F20E5B">
        <w:rPr>
          <w:rFonts w:ascii="Times New Roman" w:hAnsi="Times New Roman"/>
          <w:b/>
          <w:sz w:val="28"/>
          <w:szCs w:val="28"/>
        </w:rPr>
        <w:t>NGƯỜI THỰC HIỆN CẤP PHÁT</w:t>
      </w:r>
      <w:r w:rsidRPr="00F20E5B">
        <w:rPr>
          <w:rFonts w:ascii="Times New Roman" w:hAnsi="Times New Roman"/>
          <w:b/>
          <w:sz w:val="28"/>
          <w:szCs w:val="28"/>
        </w:rPr>
        <w:tab/>
        <w:t xml:space="preserve">                         THỦ TRƯỞNG ĐƠN VỊ</w:t>
      </w:r>
    </w:p>
    <w:p w:rsidR="00D671FC" w:rsidRPr="00F20E5B" w:rsidRDefault="00D671FC" w:rsidP="00D671FC">
      <w:pPr>
        <w:rPr>
          <w:rFonts w:ascii="Times New Roman" w:hAnsi="Times New Roman"/>
          <w:sz w:val="28"/>
          <w:szCs w:val="28"/>
        </w:rPr>
      </w:pPr>
      <w:r w:rsidRPr="00F20E5B">
        <w:rPr>
          <w:rFonts w:ascii="Times New Roman" w:hAnsi="Times New Roman"/>
          <w:sz w:val="28"/>
          <w:szCs w:val="28"/>
        </w:rPr>
        <w:t xml:space="preserve">                      (Ký tên)  </w:t>
      </w:r>
      <w:r w:rsidRPr="00F20E5B">
        <w:rPr>
          <w:rFonts w:ascii="Times New Roman" w:hAnsi="Times New Roman"/>
          <w:sz w:val="28"/>
          <w:szCs w:val="28"/>
        </w:rPr>
        <w:tab/>
      </w:r>
      <w:r w:rsidRPr="00F20E5B">
        <w:rPr>
          <w:rFonts w:ascii="Times New Roman" w:hAnsi="Times New Roman"/>
          <w:sz w:val="28"/>
          <w:szCs w:val="28"/>
        </w:rPr>
        <w:tab/>
      </w:r>
      <w:r w:rsidRPr="00F20E5B">
        <w:rPr>
          <w:rFonts w:ascii="Times New Roman" w:hAnsi="Times New Roman"/>
          <w:sz w:val="28"/>
          <w:szCs w:val="28"/>
        </w:rPr>
        <w:tab/>
      </w:r>
      <w:r w:rsidRPr="00F20E5B">
        <w:rPr>
          <w:rFonts w:ascii="Times New Roman" w:hAnsi="Times New Roman"/>
          <w:sz w:val="28"/>
          <w:szCs w:val="28"/>
        </w:rPr>
        <w:tab/>
        <w:t xml:space="preserve">                     (Ký tên, đóng dấu)</w:t>
      </w:r>
    </w:p>
    <w:p w:rsidR="00D671FC" w:rsidRPr="00F20E5B" w:rsidRDefault="00D671FC" w:rsidP="00D671FC">
      <w:pPr>
        <w:rPr>
          <w:rFonts w:ascii="Times New Roman" w:hAnsi="Times New Roman"/>
          <w:sz w:val="28"/>
          <w:szCs w:val="28"/>
        </w:rPr>
      </w:pPr>
    </w:p>
    <w:p w:rsidR="00D671FC" w:rsidRPr="00F20E5B" w:rsidRDefault="00D671FC" w:rsidP="00D671FC">
      <w:pPr>
        <w:rPr>
          <w:rFonts w:ascii="Times New Roman" w:hAnsi="Times New Roman"/>
          <w:sz w:val="28"/>
          <w:szCs w:val="28"/>
        </w:rPr>
      </w:pPr>
    </w:p>
    <w:p w:rsidR="00D671FC" w:rsidRPr="00F20E5B" w:rsidRDefault="00D671FC" w:rsidP="00D671FC">
      <w:pPr>
        <w:rPr>
          <w:rFonts w:ascii="Times New Roman" w:hAnsi="Times New Roman"/>
          <w:sz w:val="28"/>
          <w:szCs w:val="28"/>
        </w:rPr>
      </w:pPr>
    </w:p>
    <w:p w:rsidR="00D671FC" w:rsidRPr="00F20E5B" w:rsidRDefault="00D671FC" w:rsidP="00D671FC">
      <w:pPr>
        <w:rPr>
          <w:rFonts w:ascii="Times New Roman" w:hAnsi="Times New Roman"/>
          <w:sz w:val="28"/>
          <w:szCs w:val="28"/>
        </w:rPr>
      </w:pPr>
    </w:p>
    <w:p w:rsidR="00D671FC" w:rsidRPr="00F20E5B" w:rsidRDefault="00D671FC" w:rsidP="00D671FC">
      <w:pPr>
        <w:rPr>
          <w:rFonts w:ascii="Times New Roman" w:hAnsi="Times New Roman"/>
          <w:sz w:val="28"/>
          <w:szCs w:val="28"/>
        </w:rPr>
      </w:pPr>
    </w:p>
    <w:p w:rsidR="00D671FC" w:rsidRPr="00F20E5B" w:rsidRDefault="00D671FC" w:rsidP="00D671FC">
      <w:pPr>
        <w:spacing w:before="120" w:line="320" w:lineRule="exact"/>
        <w:jc w:val="both"/>
        <w:rPr>
          <w:rFonts w:ascii="Times New Roman" w:hAnsi="Times New Roman"/>
          <w:i/>
          <w:sz w:val="26"/>
          <w:szCs w:val="26"/>
        </w:rPr>
      </w:pPr>
      <w:r w:rsidRPr="00F20E5B">
        <w:rPr>
          <w:rFonts w:ascii="Times New Roman" w:hAnsi="Times New Roman"/>
          <w:sz w:val="28"/>
          <w:szCs w:val="28"/>
        </w:rPr>
        <w:t>-------------------------------------------------------------------------------------------------</w:t>
      </w:r>
    </w:p>
    <w:p w:rsidR="00D671FC" w:rsidRPr="003B211C" w:rsidRDefault="00D671FC" w:rsidP="00D671FC">
      <w:pPr>
        <w:spacing w:before="120" w:line="320" w:lineRule="exact"/>
        <w:jc w:val="both"/>
        <w:rPr>
          <w:rFonts w:ascii="Times New Roman" w:hAnsi="Times New Roman"/>
          <w:i/>
          <w:sz w:val="26"/>
          <w:szCs w:val="26"/>
        </w:rPr>
      </w:pPr>
      <w:r w:rsidRPr="00F20E5B">
        <w:rPr>
          <w:rFonts w:ascii="Times New Roman" w:hAnsi="Times New Roman"/>
          <w:i/>
          <w:sz w:val="26"/>
          <w:szCs w:val="26"/>
          <w:vertAlign w:val="superscript"/>
        </w:rPr>
        <w:t xml:space="preserve"> </w:t>
      </w:r>
      <w:r w:rsidRPr="00F20E5B">
        <w:rPr>
          <w:rFonts w:ascii="Times New Roman" w:hAnsi="Times New Roman"/>
          <w:i/>
          <w:sz w:val="26"/>
          <w:szCs w:val="26"/>
        </w:rPr>
        <w:t>Phương tiện bảo vệ cá nhân sử dụng chung thì ghi rõ vào cột ghi chú</w:t>
      </w:r>
    </w:p>
    <w:p w:rsidR="0038235C" w:rsidRPr="00CF3C3A" w:rsidRDefault="0038235C" w:rsidP="00A90D0F">
      <w:pPr>
        <w:spacing w:before="40" w:line="320" w:lineRule="atLeast"/>
        <w:rPr>
          <w:rFonts w:ascii="Times New Roman" w:hAnsi="Times New Roman" w:cs="Times New Roman"/>
          <w:b/>
          <w:color w:val="auto"/>
          <w:lang w:val="en-US"/>
        </w:rPr>
      </w:pPr>
    </w:p>
    <w:sectPr w:rsidR="0038235C" w:rsidRPr="00CF3C3A" w:rsidSect="007E4881">
      <w:pgSz w:w="11906" w:h="16838" w:code="9"/>
      <w:pgMar w:top="1134" w:right="1077" w:bottom="1134" w:left="164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7A9" w:rsidRDefault="000167A9" w:rsidP="0038235C">
      <w:r>
        <w:separator/>
      </w:r>
    </w:p>
  </w:endnote>
  <w:endnote w:type="continuationSeparator" w:id="0">
    <w:p w:rsidR="000167A9" w:rsidRDefault="000167A9" w:rsidP="0038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NI-Times">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7A9" w:rsidRDefault="000167A9" w:rsidP="0038235C">
      <w:r>
        <w:separator/>
      </w:r>
    </w:p>
  </w:footnote>
  <w:footnote w:type="continuationSeparator" w:id="0">
    <w:p w:rsidR="000167A9" w:rsidRDefault="000167A9" w:rsidP="00382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1691345"/>
      <w:docPartObj>
        <w:docPartGallery w:val="Page Numbers (Top of Page)"/>
        <w:docPartUnique/>
      </w:docPartObj>
    </w:sdtPr>
    <w:sdtEndPr>
      <w:rPr>
        <w:rFonts w:ascii="Times New Roman" w:hAnsi="Times New Roman" w:cs="Times New Roman"/>
        <w:noProof/>
        <w:sz w:val="28"/>
        <w:szCs w:val="28"/>
      </w:rPr>
    </w:sdtEndPr>
    <w:sdtContent>
      <w:p w:rsidR="00E2762F" w:rsidRPr="00E43E88" w:rsidRDefault="00E2762F">
        <w:pPr>
          <w:pStyle w:val="Header"/>
          <w:jc w:val="center"/>
          <w:rPr>
            <w:rFonts w:ascii="Times New Roman" w:hAnsi="Times New Roman" w:cs="Times New Roman"/>
            <w:sz w:val="28"/>
            <w:szCs w:val="28"/>
          </w:rPr>
        </w:pPr>
        <w:r w:rsidRPr="00E43E88">
          <w:rPr>
            <w:rFonts w:ascii="Times New Roman" w:hAnsi="Times New Roman" w:cs="Times New Roman"/>
            <w:sz w:val="28"/>
            <w:szCs w:val="28"/>
          </w:rPr>
          <w:fldChar w:fldCharType="begin"/>
        </w:r>
        <w:r w:rsidRPr="00E43E88">
          <w:rPr>
            <w:rFonts w:ascii="Times New Roman" w:hAnsi="Times New Roman" w:cs="Times New Roman"/>
            <w:sz w:val="28"/>
            <w:szCs w:val="28"/>
          </w:rPr>
          <w:instrText xml:space="preserve"> PAGE   \* MERGEFORMAT </w:instrText>
        </w:r>
        <w:r w:rsidRPr="00E43E88">
          <w:rPr>
            <w:rFonts w:ascii="Times New Roman" w:hAnsi="Times New Roman" w:cs="Times New Roman"/>
            <w:sz w:val="28"/>
            <w:szCs w:val="28"/>
          </w:rPr>
          <w:fldChar w:fldCharType="separate"/>
        </w:r>
        <w:r w:rsidR="00B51901">
          <w:rPr>
            <w:rFonts w:ascii="Times New Roman" w:hAnsi="Times New Roman" w:cs="Times New Roman"/>
            <w:noProof/>
            <w:sz w:val="28"/>
            <w:szCs w:val="28"/>
          </w:rPr>
          <w:t>4</w:t>
        </w:r>
        <w:r w:rsidRPr="00E43E88">
          <w:rPr>
            <w:rFonts w:ascii="Times New Roman" w:hAnsi="Times New Roman" w:cs="Times New Roman"/>
            <w:noProof/>
            <w:sz w:val="28"/>
            <w:szCs w:val="28"/>
          </w:rPr>
          <w:fldChar w:fldCharType="end"/>
        </w:r>
      </w:p>
    </w:sdtContent>
  </w:sdt>
  <w:p w:rsidR="00E2762F" w:rsidRDefault="00E276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403823"/>
      <w:docPartObj>
        <w:docPartGallery w:val="Page Numbers (Top of Page)"/>
        <w:docPartUnique/>
      </w:docPartObj>
    </w:sdtPr>
    <w:sdtEndPr>
      <w:rPr>
        <w:rFonts w:ascii="Times New Roman" w:hAnsi="Times New Roman" w:cs="Times New Roman"/>
        <w:noProof/>
        <w:sz w:val="28"/>
        <w:szCs w:val="28"/>
      </w:rPr>
    </w:sdtEndPr>
    <w:sdtContent>
      <w:p w:rsidR="00E2762F" w:rsidRPr="00DF0BAA" w:rsidRDefault="000167A9">
        <w:pPr>
          <w:pStyle w:val="Header"/>
          <w:jc w:val="center"/>
          <w:rPr>
            <w:rFonts w:ascii="Times New Roman" w:hAnsi="Times New Roman" w:cs="Times New Roman"/>
            <w:sz w:val="28"/>
            <w:szCs w:val="28"/>
          </w:rPr>
        </w:pPr>
      </w:p>
    </w:sdtContent>
  </w:sdt>
  <w:p w:rsidR="00E2762F" w:rsidRDefault="00E27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2">
    <w:nsid w:val="00000019"/>
    <w:multiLevelType w:val="multilevel"/>
    <w:tmpl w:val="00000018"/>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3">
    <w:nsid w:val="0000001B"/>
    <w:multiLevelType w:val="multilevel"/>
    <w:tmpl w:val="0000001A"/>
    <w:lvl w:ilvl="0">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1">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2">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3">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4">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5">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6">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7">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lvl w:ilvl="8">
      <w:start w:val="1"/>
      <w:numFmt w:val="upperRoman"/>
      <w:lvlText w:val="%1."/>
      <w:lvlJc w:val="left"/>
      <w:rPr>
        <w:rFonts w:ascii="Times New Roman" w:hAnsi="Times New Roman" w:cs="Times New Roman"/>
        <w:b/>
        <w:bCs/>
        <w:i w:val="0"/>
        <w:iCs w:val="0"/>
        <w:smallCaps w:val="0"/>
        <w:strike w:val="0"/>
        <w:color w:val="000000"/>
        <w:spacing w:val="3"/>
        <w:w w:val="100"/>
        <w:position w:val="0"/>
        <w:sz w:val="25"/>
        <w:szCs w:val="25"/>
        <w:u w:val="none"/>
      </w:rPr>
    </w:lvl>
  </w:abstractNum>
  <w:abstractNum w:abstractNumId="14">
    <w:nsid w:val="2AEE3A69"/>
    <w:multiLevelType w:val="hybridMultilevel"/>
    <w:tmpl w:val="9EFE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55A5B"/>
    <w:multiLevelType w:val="hybridMultilevel"/>
    <w:tmpl w:val="BBECDB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B5"/>
    <w:rsid w:val="00013734"/>
    <w:rsid w:val="000167A9"/>
    <w:rsid w:val="0001739F"/>
    <w:rsid w:val="0002129B"/>
    <w:rsid w:val="0002259F"/>
    <w:rsid w:val="000234C6"/>
    <w:rsid w:val="00023AE6"/>
    <w:rsid w:val="00047F26"/>
    <w:rsid w:val="00062297"/>
    <w:rsid w:val="0008794E"/>
    <w:rsid w:val="000A7521"/>
    <w:rsid w:val="000B7CDA"/>
    <w:rsid w:val="000D1D1B"/>
    <w:rsid w:val="000E0F46"/>
    <w:rsid w:val="000F5B0D"/>
    <w:rsid w:val="0010683F"/>
    <w:rsid w:val="0011511F"/>
    <w:rsid w:val="001417E1"/>
    <w:rsid w:val="001540BC"/>
    <w:rsid w:val="0017236C"/>
    <w:rsid w:val="00172383"/>
    <w:rsid w:val="0017657E"/>
    <w:rsid w:val="001969FA"/>
    <w:rsid w:val="001A34BE"/>
    <w:rsid w:val="001A5D92"/>
    <w:rsid w:val="001A714D"/>
    <w:rsid w:val="001A7ACD"/>
    <w:rsid w:val="001B0BE6"/>
    <w:rsid w:val="001B6C81"/>
    <w:rsid w:val="00200E12"/>
    <w:rsid w:val="0020281A"/>
    <w:rsid w:val="002107A0"/>
    <w:rsid w:val="00231FAA"/>
    <w:rsid w:val="002537BF"/>
    <w:rsid w:val="00255C12"/>
    <w:rsid w:val="00267D15"/>
    <w:rsid w:val="00276382"/>
    <w:rsid w:val="002837C8"/>
    <w:rsid w:val="00290EA7"/>
    <w:rsid w:val="002B19E7"/>
    <w:rsid w:val="002B3D74"/>
    <w:rsid w:val="002B7645"/>
    <w:rsid w:val="002C2716"/>
    <w:rsid w:val="002E7DB0"/>
    <w:rsid w:val="002F7EEC"/>
    <w:rsid w:val="0030653A"/>
    <w:rsid w:val="0031320C"/>
    <w:rsid w:val="00334DCB"/>
    <w:rsid w:val="00350656"/>
    <w:rsid w:val="0036063C"/>
    <w:rsid w:val="00372FA8"/>
    <w:rsid w:val="00374F25"/>
    <w:rsid w:val="00376799"/>
    <w:rsid w:val="0038235C"/>
    <w:rsid w:val="003A05A8"/>
    <w:rsid w:val="003A17AD"/>
    <w:rsid w:val="003A3081"/>
    <w:rsid w:val="003A4265"/>
    <w:rsid w:val="003B6FBD"/>
    <w:rsid w:val="003C47E5"/>
    <w:rsid w:val="003E7D2C"/>
    <w:rsid w:val="00420518"/>
    <w:rsid w:val="0042174D"/>
    <w:rsid w:val="00425B29"/>
    <w:rsid w:val="0042615A"/>
    <w:rsid w:val="0042744E"/>
    <w:rsid w:val="00444B0D"/>
    <w:rsid w:val="0045547D"/>
    <w:rsid w:val="00460205"/>
    <w:rsid w:val="00465CA5"/>
    <w:rsid w:val="004668E5"/>
    <w:rsid w:val="004817BF"/>
    <w:rsid w:val="004A55A4"/>
    <w:rsid w:val="004C5FEB"/>
    <w:rsid w:val="004C6CA9"/>
    <w:rsid w:val="004D38EE"/>
    <w:rsid w:val="004D6940"/>
    <w:rsid w:val="004E0221"/>
    <w:rsid w:val="004E2BB5"/>
    <w:rsid w:val="004E686D"/>
    <w:rsid w:val="004F16D5"/>
    <w:rsid w:val="004F635C"/>
    <w:rsid w:val="005122D0"/>
    <w:rsid w:val="00525968"/>
    <w:rsid w:val="00526222"/>
    <w:rsid w:val="005365FC"/>
    <w:rsid w:val="00547DFD"/>
    <w:rsid w:val="00585675"/>
    <w:rsid w:val="00591774"/>
    <w:rsid w:val="00592A3B"/>
    <w:rsid w:val="005B249A"/>
    <w:rsid w:val="005C1F3F"/>
    <w:rsid w:val="005D0A11"/>
    <w:rsid w:val="005D1B6D"/>
    <w:rsid w:val="005D56B9"/>
    <w:rsid w:val="005D5F69"/>
    <w:rsid w:val="005D6F29"/>
    <w:rsid w:val="005E34D9"/>
    <w:rsid w:val="00615629"/>
    <w:rsid w:val="0063225B"/>
    <w:rsid w:val="006518DE"/>
    <w:rsid w:val="00657BBE"/>
    <w:rsid w:val="00660C18"/>
    <w:rsid w:val="006742E4"/>
    <w:rsid w:val="006774C6"/>
    <w:rsid w:val="006A745B"/>
    <w:rsid w:val="006C52ED"/>
    <w:rsid w:val="006E01D0"/>
    <w:rsid w:val="006F1930"/>
    <w:rsid w:val="007060B2"/>
    <w:rsid w:val="00720C41"/>
    <w:rsid w:val="00727FE2"/>
    <w:rsid w:val="00732534"/>
    <w:rsid w:val="00734463"/>
    <w:rsid w:val="00736A5E"/>
    <w:rsid w:val="00751178"/>
    <w:rsid w:val="007934B3"/>
    <w:rsid w:val="00793766"/>
    <w:rsid w:val="0079766D"/>
    <w:rsid w:val="007A407E"/>
    <w:rsid w:val="007A4BC7"/>
    <w:rsid w:val="007B4284"/>
    <w:rsid w:val="007D33E8"/>
    <w:rsid w:val="007E4881"/>
    <w:rsid w:val="007E55ED"/>
    <w:rsid w:val="007F2C84"/>
    <w:rsid w:val="007F36A6"/>
    <w:rsid w:val="00804B82"/>
    <w:rsid w:val="008057FF"/>
    <w:rsid w:val="00840193"/>
    <w:rsid w:val="0087400A"/>
    <w:rsid w:val="00880801"/>
    <w:rsid w:val="008A619D"/>
    <w:rsid w:val="008A7F0A"/>
    <w:rsid w:val="008B24D2"/>
    <w:rsid w:val="008B47B9"/>
    <w:rsid w:val="008B63B9"/>
    <w:rsid w:val="008E5693"/>
    <w:rsid w:val="008E5A70"/>
    <w:rsid w:val="00966D09"/>
    <w:rsid w:val="009A2F7D"/>
    <w:rsid w:val="009A48BC"/>
    <w:rsid w:val="009A5311"/>
    <w:rsid w:val="009A7842"/>
    <w:rsid w:val="009B740E"/>
    <w:rsid w:val="009C01A2"/>
    <w:rsid w:val="009C0CD6"/>
    <w:rsid w:val="009E30E8"/>
    <w:rsid w:val="009E7D58"/>
    <w:rsid w:val="00A03145"/>
    <w:rsid w:val="00A10867"/>
    <w:rsid w:val="00A21BED"/>
    <w:rsid w:val="00A314FF"/>
    <w:rsid w:val="00A43862"/>
    <w:rsid w:val="00A909BC"/>
    <w:rsid w:val="00A90D0F"/>
    <w:rsid w:val="00AA6AD5"/>
    <w:rsid w:val="00AA7B09"/>
    <w:rsid w:val="00AB440E"/>
    <w:rsid w:val="00AB589B"/>
    <w:rsid w:val="00AB78E7"/>
    <w:rsid w:val="00AC02D0"/>
    <w:rsid w:val="00AC24E3"/>
    <w:rsid w:val="00AE02AE"/>
    <w:rsid w:val="00AE6D7A"/>
    <w:rsid w:val="00AF316F"/>
    <w:rsid w:val="00AF579E"/>
    <w:rsid w:val="00B048CD"/>
    <w:rsid w:val="00B06BEB"/>
    <w:rsid w:val="00B239A7"/>
    <w:rsid w:val="00B25FAF"/>
    <w:rsid w:val="00B31336"/>
    <w:rsid w:val="00B341FF"/>
    <w:rsid w:val="00B351DA"/>
    <w:rsid w:val="00B51901"/>
    <w:rsid w:val="00B61DE3"/>
    <w:rsid w:val="00B64C5D"/>
    <w:rsid w:val="00B71687"/>
    <w:rsid w:val="00B769F4"/>
    <w:rsid w:val="00B91EBD"/>
    <w:rsid w:val="00B92780"/>
    <w:rsid w:val="00B92D17"/>
    <w:rsid w:val="00BA0A06"/>
    <w:rsid w:val="00BB3183"/>
    <w:rsid w:val="00BB3D19"/>
    <w:rsid w:val="00BB7BED"/>
    <w:rsid w:val="00BC14CC"/>
    <w:rsid w:val="00BD2BD6"/>
    <w:rsid w:val="00BE1D6E"/>
    <w:rsid w:val="00BF6BE5"/>
    <w:rsid w:val="00BF7A71"/>
    <w:rsid w:val="00C05062"/>
    <w:rsid w:val="00C133C6"/>
    <w:rsid w:val="00C2307D"/>
    <w:rsid w:val="00C26DF0"/>
    <w:rsid w:val="00C31C05"/>
    <w:rsid w:val="00C36B99"/>
    <w:rsid w:val="00C5646D"/>
    <w:rsid w:val="00C6132D"/>
    <w:rsid w:val="00C64558"/>
    <w:rsid w:val="00C663D0"/>
    <w:rsid w:val="00C664B2"/>
    <w:rsid w:val="00C704F8"/>
    <w:rsid w:val="00C81F2F"/>
    <w:rsid w:val="00CB1590"/>
    <w:rsid w:val="00CC421B"/>
    <w:rsid w:val="00CE3B6E"/>
    <w:rsid w:val="00CE3C94"/>
    <w:rsid w:val="00CF05C2"/>
    <w:rsid w:val="00CF3C3A"/>
    <w:rsid w:val="00D049F9"/>
    <w:rsid w:val="00D226AB"/>
    <w:rsid w:val="00D26BED"/>
    <w:rsid w:val="00D42654"/>
    <w:rsid w:val="00D51B5F"/>
    <w:rsid w:val="00D525D3"/>
    <w:rsid w:val="00D671FC"/>
    <w:rsid w:val="00D86999"/>
    <w:rsid w:val="00D86CFD"/>
    <w:rsid w:val="00D93C6F"/>
    <w:rsid w:val="00DA0824"/>
    <w:rsid w:val="00DA38D4"/>
    <w:rsid w:val="00DA3997"/>
    <w:rsid w:val="00DB2C4E"/>
    <w:rsid w:val="00DD277E"/>
    <w:rsid w:val="00DD57AC"/>
    <w:rsid w:val="00DE385D"/>
    <w:rsid w:val="00DE4D30"/>
    <w:rsid w:val="00DF0BAA"/>
    <w:rsid w:val="00E019C9"/>
    <w:rsid w:val="00E036BE"/>
    <w:rsid w:val="00E1795C"/>
    <w:rsid w:val="00E2762F"/>
    <w:rsid w:val="00E3590C"/>
    <w:rsid w:val="00E3602D"/>
    <w:rsid w:val="00E433BD"/>
    <w:rsid w:val="00E43E88"/>
    <w:rsid w:val="00E5567A"/>
    <w:rsid w:val="00E7249D"/>
    <w:rsid w:val="00E7568F"/>
    <w:rsid w:val="00EE794E"/>
    <w:rsid w:val="00F1200D"/>
    <w:rsid w:val="00F20E5B"/>
    <w:rsid w:val="00F2440C"/>
    <w:rsid w:val="00F3474C"/>
    <w:rsid w:val="00F41460"/>
    <w:rsid w:val="00F75AEC"/>
    <w:rsid w:val="00F76200"/>
    <w:rsid w:val="00F84A53"/>
    <w:rsid w:val="00F9595F"/>
    <w:rsid w:val="00FB65ED"/>
    <w:rsid w:val="00FC2068"/>
    <w:rsid w:val="00FD4FBB"/>
    <w:rsid w:val="00FD757E"/>
    <w:rsid w:val="00FE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E71FDEE8-1E57-445A-A4FE-B0D1BB7C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rPr>
  </w:style>
  <w:style w:type="paragraph" w:styleId="Heading4">
    <w:name w:val="heading 4"/>
    <w:basedOn w:val="Normal1"/>
    <w:next w:val="Normal1"/>
    <w:link w:val="Heading4Char"/>
    <w:qFormat/>
    <w:rsid w:val="008A7F0A"/>
    <w:pPr>
      <w:keepNext/>
      <w:spacing w:before="240" w:after="60"/>
      <w:outlineLvl w:val="3"/>
    </w:pPr>
    <w:rPr>
      <w:rFonts w:ascii="Calibri" w:eastAsia="Calibri" w:hAnsi="Calibri" w:cs="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Bodytext2">
    <w:name w:val="Body text (2)_"/>
    <w:link w:val="Bodytext20"/>
    <w:rPr>
      <w:rFonts w:ascii="Times New Roman" w:hAnsi="Times New Roman" w:cs="Times New Roman"/>
      <w:b/>
      <w:bCs/>
      <w:sz w:val="22"/>
      <w:szCs w:val="22"/>
      <w:u w:val="none"/>
    </w:rPr>
  </w:style>
  <w:style w:type="character" w:customStyle="1" w:styleId="Bodytext2125pt">
    <w:name w:val="Body text (2) + 12.5 pt"/>
    <w:aliases w:val="Spacing 0 pt"/>
    <w:rPr>
      <w:rFonts w:ascii="Times New Roman" w:hAnsi="Times New Roman" w:cs="Times New Roman"/>
      <w:b/>
      <w:bCs/>
      <w:spacing w:val="3"/>
      <w:sz w:val="25"/>
      <w:szCs w:val="25"/>
      <w:u w:val="single"/>
    </w:rPr>
  </w:style>
  <w:style w:type="character" w:customStyle="1" w:styleId="Bodytext2125pt1">
    <w:name w:val="Body text (2) + 12.5 pt1"/>
    <w:aliases w:val="Spacing 0 pt16"/>
    <w:rPr>
      <w:rFonts w:ascii="Times New Roman" w:hAnsi="Times New Roman" w:cs="Times New Roman"/>
      <w:b/>
      <w:bCs/>
      <w:spacing w:val="3"/>
      <w:sz w:val="25"/>
      <w:szCs w:val="25"/>
      <w:u w:val="none"/>
    </w:rPr>
  </w:style>
  <w:style w:type="character" w:customStyle="1" w:styleId="Bodytext3">
    <w:name w:val="Body text (3)_"/>
    <w:link w:val="Bodytext30"/>
    <w:rPr>
      <w:rFonts w:ascii="Times New Roman" w:hAnsi="Times New Roman" w:cs="Times New Roman"/>
      <w:i/>
      <w:iCs/>
      <w:spacing w:val="-3"/>
      <w:sz w:val="25"/>
      <w:szCs w:val="25"/>
      <w:u w:val="none"/>
    </w:rPr>
  </w:style>
  <w:style w:type="character" w:customStyle="1" w:styleId="Bodytext3NotItalic">
    <w:name w:val="Body text (3) + Not Italic"/>
    <w:aliases w:val="Spacing 0 pt15"/>
    <w:rPr>
      <w:rFonts w:ascii="Times New Roman" w:hAnsi="Times New Roman" w:cs="Times New Roman"/>
      <w:i/>
      <w:iCs/>
      <w:spacing w:val="0"/>
      <w:sz w:val="25"/>
      <w:szCs w:val="25"/>
      <w:u w:val="none"/>
    </w:rPr>
  </w:style>
  <w:style w:type="character" w:customStyle="1" w:styleId="Bodytext4">
    <w:name w:val="Body text (4)_"/>
    <w:link w:val="Bodytext40"/>
    <w:rPr>
      <w:rFonts w:ascii="Times New Roman" w:hAnsi="Times New Roman" w:cs="Times New Roman"/>
      <w:b/>
      <w:bCs/>
      <w:spacing w:val="3"/>
      <w:sz w:val="25"/>
      <w:szCs w:val="25"/>
      <w:u w:val="none"/>
    </w:rPr>
  </w:style>
  <w:style w:type="character" w:customStyle="1" w:styleId="Bodytext">
    <w:name w:val="Body text_"/>
    <w:link w:val="Bodytext1"/>
    <w:rPr>
      <w:rFonts w:ascii="Times New Roman" w:hAnsi="Times New Roman" w:cs="Times New Roman"/>
      <w:sz w:val="25"/>
      <w:szCs w:val="25"/>
      <w:u w:val="none"/>
    </w:rPr>
  </w:style>
  <w:style w:type="character" w:customStyle="1" w:styleId="Heading1">
    <w:name w:val="Heading #1_"/>
    <w:link w:val="Heading10"/>
    <w:rPr>
      <w:rFonts w:ascii="Times New Roman" w:hAnsi="Times New Roman" w:cs="Times New Roman"/>
      <w:b/>
      <w:bCs/>
      <w:spacing w:val="-2"/>
      <w:u w:val="none"/>
    </w:rPr>
  </w:style>
  <w:style w:type="character" w:customStyle="1" w:styleId="Heading1SmallCaps">
    <w:name w:val="Heading #1 + Small Caps"/>
    <w:rPr>
      <w:rFonts w:ascii="Times New Roman" w:hAnsi="Times New Roman" w:cs="Times New Roman"/>
      <w:b/>
      <w:bCs/>
      <w:smallCaps/>
      <w:spacing w:val="-2"/>
      <w:u w:val="none"/>
    </w:rPr>
  </w:style>
  <w:style w:type="character" w:customStyle="1" w:styleId="BodytextSmallCaps">
    <w:name w:val="Body text + Small Caps"/>
    <w:rPr>
      <w:rFonts w:ascii="Times New Roman" w:hAnsi="Times New Roman" w:cs="Times New Roman"/>
      <w:smallCaps/>
      <w:sz w:val="25"/>
      <w:szCs w:val="25"/>
      <w:u w:val="none"/>
    </w:rPr>
  </w:style>
  <w:style w:type="character" w:customStyle="1" w:styleId="Bodytext135pt">
    <w:name w:val="Body text + 13.5 pt"/>
    <w:aliases w:val="Spacing 0 pt14"/>
    <w:rPr>
      <w:rFonts w:ascii="Times New Roman" w:hAnsi="Times New Roman" w:cs="Times New Roman"/>
      <w:spacing w:val="1"/>
      <w:sz w:val="27"/>
      <w:szCs w:val="27"/>
      <w:u w:val="none"/>
    </w:rPr>
  </w:style>
  <w:style w:type="character" w:customStyle="1" w:styleId="Bodytext5">
    <w:name w:val="Body text (5)_"/>
    <w:link w:val="Bodytext50"/>
    <w:rPr>
      <w:rFonts w:ascii="Times New Roman" w:hAnsi="Times New Roman" w:cs="Times New Roman"/>
      <w:b/>
      <w:bCs/>
      <w:i/>
      <w:iCs/>
      <w:sz w:val="22"/>
      <w:szCs w:val="22"/>
      <w:u w:val="none"/>
    </w:rPr>
  </w:style>
  <w:style w:type="character" w:customStyle="1" w:styleId="Bodytext6">
    <w:name w:val="Body text (6)_"/>
    <w:link w:val="Bodytext60"/>
    <w:rPr>
      <w:rFonts w:ascii="Times New Roman" w:hAnsi="Times New Roman" w:cs="Times New Roman"/>
      <w:b/>
      <w:bCs/>
      <w:spacing w:val="-3"/>
      <w:sz w:val="18"/>
      <w:szCs w:val="18"/>
      <w:u w:val="none"/>
    </w:rPr>
  </w:style>
  <w:style w:type="character" w:customStyle="1" w:styleId="Bodytext64pt">
    <w:name w:val="Body text (6) + 4 pt"/>
    <w:aliases w:val="Not Bold,Italic,Spacing 0 pt13"/>
    <w:rPr>
      <w:rFonts w:ascii="Times New Roman" w:hAnsi="Times New Roman" w:cs="Times New Roman"/>
      <w:b/>
      <w:bCs/>
      <w:i/>
      <w:iCs/>
      <w:noProof/>
      <w:spacing w:val="0"/>
      <w:sz w:val="8"/>
      <w:szCs w:val="8"/>
      <w:u w:val="none"/>
    </w:rPr>
  </w:style>
  <w:style w:type="character" w:customStyle="1" w:styleId="Picturecaption">
    <w:name w:val="Picture caption_"/>
    <w:link w:val="Picturecaption0"/>
    <w:rPr>
      <w:rFonts w:ascii="Times New Roman" w:hAnsi="Times New Roman" w:cs="Times New Roman"/>
      <w:b/>
      <w:bCs/>
      <w:spacing w:val="3"/>
      <w:sz w:val="25"/>
      <w:szCs w:val="25"/>
      <w:u w:val="none"/>
    </w:rPr>
  </w:style>
  <w:style w:type="character" w:customStyle="1" w:styleId="BodytextBold">
    <w:name w:val="Body text + Bold"/>
    <w:aliases w:val="Spacing 0 pt12"/>
    <w:rPr>
      <w:rFonts w:ascii="Times New Roman" w:hAnsi="Times New Roman" w:cs="Times New Roman"/>
      <w:b/>
      <w:bCs/>
      <w:spacing w:val="3"/>
      <w:sz w:val="25"/>
      <w:szCs w:val="25"/>
      <w:u w:val="none"/>
    </w:rPr>
  </w:style>
  <w:style w:type="character" w:customStyle="1" w:styleId="BodytextBold2">
    <w:name w:val="Body text + Bold2"/>
    <w:aliases w:val="Spacing 0 pt11"/>
    <w:rPr>
      <w:rFonts w:ascii="Times New Roman" w:hAnsi="Times New Roman" w:cs="Times New Roman"/>
      <w:b/>
      <w:bCs/>
      <w:spacing w:val="3"/>
      <w:sz w:val="25"/>
      <w:szCs w:val="25"/>
      <w:u w:val="single"/>
    </w:rPr>
  </w:style>
  <w:style w:type="character" w:customStyle="1" w:styleId="Bodytext7">
    <w:name w:val="Body text (7)_"/>
    <w:link w:val="Bodytext70"/>
    <w:rPr>
      <w:rFonts w:ascii="David" w:cs="David"/>
      <w:b/>
      <w:bCs/>
      <w:i/>
      <w:iCs/>
      <w:spacing w:val="-17"/>
      <w:sz w:val="20"/>
      <w:szCs w:val="20"/>
      <w:u w:val="none"/>
    </w:rPr>
  </w:style>
  <w:style w:type="character" w:customStyle="1" w:styleId="Bodytext7SmallCaps">
    <w:name w:val="Body text (7) + Small Caps"/>
    <w:rPr>
      <w:rFonts w:ascii="David" w:cs="David"/>
      <w:b/>
      <w:bCs/>
      <w:i/>
      <w:iCs/>
      <w:smallCaps/>
      <w:spacing w:val="-17"/>
      <w:sz w:val="20"/>
      <w:szCs w:val="20"/>
      <w:u w:val="none"/>
    </w:rPr>
  </w:style>
  <w:style w:type="character" w:customStyle="1" w:styleId="Tablecaption">
    <w:name w:val="Table caption_"/>
    <w:link w:val="Tablecaption1"/>
    <w:rPr>
      <w:rFonts w:ascii="Times New Roman" w:hAnsi="Times New Roman" w:cs="Times New Roman"/>
      <w:sz w:val="25"/>
      <w:szCs w:val="25"/>
      <w:u w:val="none"/>
    </w:rPr>
  </w:style>
  <w:style w:type="character" w:customStyle="1" w:styleId="Bodytext11pt">
    <w:name w:val="Body text + 11 pt"/>
    <w:aliases w:val="Bold"/>
    <w:rPr>
      <w:rFonts w:ascii="Times New Roman" w:hAnsi="Times New Roman" w:cs="Times New Roman"/>
      <w:b/>
      <w:bCs/>
      <w:sz w:val="22"/>
      <w:szCs w:val="22"/>
      <w:u w:val="none"/>
    </w:rPr>
  </w:style>
  <w:style w:type="character" w:customStyle="1" w:styleId="BodytextVerdana">
    <w:name w:val="Body text + Verdana"/>
    <w:aliases w:val="6.5 pt,Bold3,Spacing 0 pt10"/>
    <w:rPr>
      <w:rFonts w:ascii="Verdana" w:hAnsi="Verdana" w:cs="Verdana"/>
      <w:b/>
      <w:bCs/>
      <w:spacing w:val="5"/>
      <w:sz w:val="13"/>
      <w:szCs w:val="13"/>
      <w:u w:val="none"/>
    </w:rPr>
  </w:style>
  <w:style w:type="character" w:customStyle="1" w:styleId="Bodytext11pt2">
    <w:name w:val="Body text + 11 pt2"/>
    <w:aliases w:val="Italic2,Small Caps,Spacing 0 pt9"/>
    <w:rPr>
      <w:rFonts w:ascii="Times New Roman" w:hAnsi="Times New Roman" w:cs="Times New Roman"/>
      <w:i/>
      <w:iCs/>
      <w:smallCaps/>
      <w:spacing w:val="3"/>
      <w:sz w:val="22"/>
      <w:szCs w:val="22"/>
      <w:u w:val="none"/>
    </w:rPr>
  </w:style>
  <w:style w:type="character" w:customStyle="1" w:styleId="Bodytext8">
    <w:name w:val="Body text (8)_"/>
    <w:link w:val="Bodytext80"/>
    <w:rPr>
      <w:rFonts w:ascii="Times New Roman" w:hAnsi="Times New Roman" w:cs="Times New Roman"/>
      <w:i/>
      <w:iCs/>
      <w:spacing w:val="3"/>
      <w:sz w:val="22"/>
      <w:szCs w:val="22"/>
      <w:u w:val="none"/>
    </w:rPr>
  </w:style>
  <w:style w:type="character" w:customStyle="1" w:styleId="Bodytext8Bold">
    <w:name w:val="Body text (8) + Bold"/>
    <w:aliases w:val="Not Italic,Spacing 0 pt8"/>
    <w:rPr>
      <w:rFonts w:ascii="Times New Roman" w:hAnsi="Times New Roman" w:cs="Times New Roman"/>
      <w:b/>
      <w:bCs/>
      <w:i/>
      <w:iCs/>
      <w:spacing w:val="0"/>
      <w:sz w:val="22"/>
      <w:szCs w:val="22"/>
      <w:u w:val="none"/>
    </w:rPr>
  </w:style>
  <w:style w:type="character" w:customStyle="1" w:styleId="Bodytext4NotBold">
    <w:name w:val="Body text (4) + Not Bold"/>
    <w:aliases w:val="Spacing 0 pt7"/>
    <w:rPr>
      <w:rFonts w:ascii="Times New Roman" w:hAnsi="Times New Roman" w:cs="Times New Roman"/>
      <w:b/>
      <w:bCs/>
      <w:spacing w:val="0"/>
      <w:sz w:val="25"/>
      <w:szCs w:val="25"/>
      <w:u w:val="none"/>
    </w:rPr>
  </w:style>
  <w:style w:type="character" w:customStyle="1" w:styleId="Tablecaption0">
    <w:name w:val="Table caption"/>
    <w:rPr>
      <w:rFonts w:ascii="Times New Roman" w:hAnsi="Times New Roman" w:cs="Times New Roman"/>
      <w:sz w:val="25"/>
      <w:szCs w:val="25"/>
      <w:u w:val="single"/>
    </w:rPr>
  </w:style>
  <w:style w:type="character" w:customStyle="1" w:styleId="BodyText10">
    <w:name w:val="Body Text1"/>
    <w:basedOn w:val="Bodytext"/>
    <w:rPr>
      <w:rFonts w:ascii="Times New Roman" w:hAnsi="Times New Roman" w:cs="Times New Roman"/>
      <w:sz w:val="25"/>
      <w:szCs w:val="25"/>
      <w:u w:val="none"/>
    </w:rPr>
  </w:style>
  <w:style w:type="character" w:customStyle="1" w:styleId="Bodytext9pt">
    <w:name w:val="Body text + 9 pt"/>
    <w:aliases w:val="Bold2,Small Caps1,Spacing 0 pt6"/>
    <w:rPr>
      <w:rFonts w:ascii="Times New Roman" w:hAnsi="Times New Roman" w:cs="Times New Roman"/>
      <w:b/>
      <w:bCs/>
      <w:smallCaps/>
      <w:spacing w:val="-3"/>
      <w:sz w:val="18"/>
      <w:szCs w:val="18"/>
      <w:u w:val="none"/>
    </w:rPr>
  </w:style>
  <w:style w:type="character" w:customStyle="1" w:styleId="Bodytext9pt1">
    <w:name w:val="Body text + 9 pt1"/>
    <w:aliases w:val="Bold1,Spacing 0 pt5"/>
    <w:rPr>
      <w:rFonts w:ascii="Times New Roman" w:hAnsi="Times New Roman" w:cs="Times New Roman"/>
      <w:b/>
      <w:bCs/>
      <w:spacing w:val="-3"/>
      <w:sz w:val="18"/>
      <w:szCs w:val="18"/>
      <w:u w:val="none"/>
    </w:rPr>
  </w:style>
  <w:style w:type="character" w:customStyle="1" w:styleId="BodytextSmallCaps1">
    <w:name w:val="Body text + Small Caps1"/>
    <w:rPr>
      <w:rFonts w:ascii="Times New Roman" w:hAnsi="Times New Roman" w:cs="Times New Roman"/>
      <w:smallCaps/>
      <w:sz w:val="25"/>
      <w:szCs w:val="25"/>
      <w:u w:val="none"/>
    </w:rPr>
  </w:style>
  <w:style w:type="character" w:customStyle="1" w:styleId="Heading2">
    <w:name w:val="Heading #2_"/>
    <w:link w:val="Heading20"/>
    <w:rPr>
      <w:rFonts w:ascii="Times New Roman" w:hAnsi="Times New Roman" w:cs="Times New Roman"/>
      <w:spacing w:val="-12"/>
      <w:u w:val="none"/>
    </w:rPr>
  </w:style>
  <w:style w:type="character" w:customStyle="1" w:styleId="Heading24pt">
    <w:name w:val="Heading #2 + 4 pt"/>
    <w:aliases w:val="Spacing 0 pt4"/>
    <w:rPr>
      <w:rFonts w:ascii="Times New Roman" w:hAnsi="Times New Roman" w:cs="Times New Roman"/>
      <w:spacing w:val="0"/>
      <w:sz w:val="8"/>
      <w:szCs w:val="8"/>
      <w:u w:val="none"/>
    </w:rPr>
  </w:style>
  <w:style w:type="character" w:customStyle="1" w:styleId="Bodytext4pt">
    <w:name w:val="Body text + 4 pt"/>
    <w:aliases w:val="Scale 200%"/>
    <w:rPr>
      <w:rFonts w:ascii="Times New Roman" w:hAnsi="Times New Roman" w:cs="Times New Roman"/>
      <w:noProof/>
      <w:w w:val="200"/>
      <w:sz w:val="8"/>
      <w:szCs w:val="8"/>
      <w:u w:val="none"/>
    </w:rPr>
  </w:style>
  <w:style w:type="character" w:customStyle="1" w:styleId="Bodytext4pt2">
    <w:name w:val="Body text + 4 pt2"/>
    <w:rPr>
      <w:rFonts w:ascii="Times New Roman" w:hAnsi="Times New Roman" w:cs="Times New Roman"/>
      <w:noProof/>
      <w:sz w:val="8"/>
      <w:szCs w:val="8"/>
      <w:u w:val="none"/>
    </w:rPr>
  </w:style>
  <w:style w:type="character" w:customStyle="1" w:styleId="Bodytext11pt1">
    <w:name w:val="Body text + 11 pt1"/>
    <w:aliases w:val="Italic1,Spacing 0 pt3"/>
    <w:rPr>
      <w:rFonts w:ascii="Times New Roman" w:hAnsi="Times New Roman" w:cs="Times New Roman"/>
      <w:i/>
      <w:iCs/>
      <w:noProof/>
      <w:spacing w:val="3"/>
      <w:sz w:val="22"/>
      <w:szCs w:val="22"/>
      <w:u w:val="none"/>
    </w:rPr>
  </w:style>
  <w:style w:type="character" w:customStyle="1" w:styleId="Bodytext4pt1">
    <w:name w:val="Body text + 4 pt1"/>
    <w:aliases w:val="Spacing 0 pt2"/>
    <w:rPr>
      <w:rFonts w:ascii="Times New Roman" w:hAnsi="Times New Roman" w:cs="Times New Roman"/>
      <w:sz w:val="8"/>
      <w:szCs w:val="8"/>
      <w:u w:val="none"/>
    </w:rPr>
  </w:style>
  <w:style w:type="character" w:customStyle="1" w:styleId="Heading3">
    <w:name w:val="Heading #3_"/>
    <w:link w:val="Heading30"/>
    <w:rPr>
      <w:rFonts w:ascii="Times New Roman" w:hAnsi="Times New Roman" w:cs="Times New Roman"/>
      <w:b/>
      <w:bCs/>
      <w:spacing w:val="3"/>
      <w:sz w:val="25"/>
      <w:szCs w:val="25"/>
      <w:u w:val="none"/>
    </w:rPr>
  </w:style>
  <w:style w:type="character" w:customStyle="1" w:styleId="BodytextBold1">
    <w:name w:val="Body text + Bold1"/>
    <w:aliases w:val="Spacing 0 pt1"/>
    <w:rPr>
      <w:rFonts w:ascii="Times New Roman" w:hAnsi="Times New Roman" w:cs="Times New Roman"/>
      <w:b/>
      <w:bCs/>
      <w:spacing w:val="-2"/>
      <w:sz w:val="25"/>
      <w:szCs w:val="25"/>
      <w:u w:val="none"/>
    </w:rPr>
  </w:style>
  <w:style w:type="paragraph" w:customStyle="1" w:styleId="Bodytext20">
    <w:name w:val="Body text (2)"/>
    <w:basedOn w:val="Normal"/>
    <w:link w:val="Bodytext2"/>
    <w:pPr>
      <w:shd w:val="clear" w:color="auto" w:fill="FFFFFF"/>
      <w:spacing w:after="240" w:line="307" w:lineRule="exact"/>
      <w:ind w:hanging="1240"/>
    </w:pPr>
    <w:rPr>
      <w:rFonts w:ascii="Times New Roman" w:hAnsi="Times New Roman" w:cs="Times New Roman"/>
      <w:b/>
      <w:bCs/>
      <w:color w:val="auto"/>
      <w:sz w:val="22"/>
      <w:szCs w:val="22"/>
      <w:lang w:eastAsia="en-US"/>
    </w:rPr>
  </w:style>
  <w:style w:type="paragraph" w:customStyle="1" w:styleId="Bodytext30">
    <w:name w:val="Body text (3)"/>
    <w:basedOn w:val="Normal"/>
    <w:link w:val="Bodytext3"/>
    <w:pPr>
      <w:shd w:val="clear" w:color="auto" w:fill="FFFFFF"/>
      <w:spacing w:before="240" w:after="660" w:line="240" w:lineRule="atLeast"/>
      <w:jc w:val="both"/>
    </w:pPr>
    <w:rPr>
      <w:rFonts w:ascii="Times New Roman" w:hAnsi="Times New Roman" w:cs="Times New Roman"/>
      <w:i/>
      <w:iCs/>
      <w:color w:val="auto"/>
      <w:spacing w:val="-3"/>
      <w:sz w:val="25"/>
      <w:szCs w:val="25"/>
      <w:lang w:eastAsia="en-US"/>
    </w:rPr>
  </w:style>
  <w:style w:type="paragraph" w:customStyle="1" w:styleId="Bodytext40">
    <w:name w:val="Body text (4)"/>
    <w:basedOn w:val="Normal"/>
    <w:link w:val="Bodytext4"/>
    <w:pPr>
      <w:shd w:val="clear" w:color="auto" w:fill="FFFFFF"/>
      <w:spacing w:before="660" w:line="398" w:lineRule="exact"/>
      <w:jc w:val="center"/>
    </w:pPr>
    <w:rPr>
      <w:rFonts w:ascii="Times New Roman" w:hAnsi="Times New Roman" w:cs="Times New Roman"/>
      <w:b/>
      <w:bCs/>
      <w:color w:val="auto"/>
      <w:spacing w:val="3"/>
      <w:sz w:val="25"/>
      <w:szCs w:val="25"/>
      <w:lang w:eastAsia="en-US"/>
    </w:rPr>
  </w:style>
  <w:style w:type="paragraph" w:customStyle="1" w:styleId="Bodytext1">
    <w:name w:val="Body text1"/>
    <w:basedOn w:val="Normal"/>
    <w:link w:val="Bodytext"/>
    <w:pPr>
      <w:shd w:val="clear" w:color="auto" w:fill="FFFFFF"/>
      <w:spacing w:before="120" w:after="60" w:line="322" w:lineRule="exact"/>
      <w:jc w:val="both"/>
    </w:pPr>
    <w:rPr>
      <w:rFonts w:ascii="Times New Roman" w:hAnsi="Times New Roman" w:cs="Times New Roman"/>
      <w:color w:val="auto"/>
      <w:sz w:val="25"/>
      <w:szCs w:val="25"/>
      <w:lang w:eastAsia="en-US"/>
    </w:rPr>
  </w:style>
  <w:style w:type="paragraph" w:customStyle="1" w:styleId="Heading10">
    <w:name w:val="Heading #1"/>
    <w:basedOn w:val="Normal"/>
    <w:link w:val="Heading1"/>
    <w:pPr>
      <w:shd w:val="clear" w:color="auto" w:fill="FFFFFF"/>
      <w:spacing w:line="403" w:lineRule="exact"/>
      <w:ind w:firstLine="720"/>
      <w:jc w:val="both"/>
      <w:outlineLvl w:val="0"/>
    </w:pPr>
    <w:rPr>
      <w:rFonts w:ascii="Times New Roman" w:hAnsi="Times New Roman" w:cs="Times New Roman"/>
      <w:b/>
      <w:bCs/>
      <w:color w:val="auto"/>
      <w:spacing w:val="-2"/>
      <w:lang w:eastAsia="en-US"/>
    </w:rPr>
  </w:style>
  <w:style w:type="paragraph" w:customStyle="1" w:styleId="Bodytext50">
    <w:name w:val="Body text (5)"/>
    <w:basedOn w:val="Normal"/>
    <w:link w:val="Bodytext5"/>
    <w:pPr>
      <w:shd w:val="clear" w:color="auto" w:fill="FFFFFF"/>
      <w:spacing w:before="180" w:line="250" w:lineRule="exact"/>
      <w:jc w:val="both"/>
    </w:pPr>
    <w:rPr>
      <w:rFonts w:ascii="Times New Roman" w:hAnsi="Times New Roman" w:cs="Times New Roman"/>
      <w:b/>
      <w:bCs/>
      <w:i/>
      <w:iCs/>
      <w:color w:val="auto"/>
      <w:spacing w:val="-1"/>
      <w:sz w:val="22"/>
      <w:szCs w:val="22"/>
      <w:lang w:eastAsia="en-US"/>
    </w:rPr>
  </w:style>
  <w:style w:type="paragraph" w:customStyle="1" w:styleId="Bodytext60">
    <w:name w:val="Body text (6)"/>
    <w:basedOn w:val="Normal"/>
    <w:link w:val="Bodytext6"/>
    <w:pPr>
      <w:shd w:val="clear" w:color="auto" w:fill="FFFFFF"/>
      <w:spacing w:line="250" w:lineRule="exact"/>
      <w:jc w:val="both"/>
    </w:pPr>
    <w:rPr>
      <w:rFonts w:ascii="Times New Roman" w:hAnsi="Times New Roman" w:cs="Times New Roman"/>
      <w:b/>
      <w:bCs/>
      <w:color w:val="auto"/>
      <w:spacing w:val="-3"/>
      <w:sz w:val="18"/>
      <w:szCs w:val="18"/>
      <w:lang w:eastAsia="en-US"/>
    </w:rPr>
  </w:style>
  <w:style w:type="paragraph" w:customStyle="1" w:styleId="Picturecaption0">
    <w:name w:val="Picture caption"/>
    <w:basedOn w:val="Normal"/>
    <w:link w:val="Picturecaption"/>
    <w:pPr>
      <w:shd w:val="clear" w:color="auto" w:fill="FFFFFF"/>
      <w:spacing w:line="240" w:lineRule="atLeast"/>
    </w:pPr>
    <w:rPr>
      <w:rFonts w:ascii="Times New Roman" w:hAnsi="Times New Roman" w:cs="Times New Roman"/>
      <w:b/>
      <w:bCs/>
      <w:color w:val="auto"/>
      <w:spacing w:val="3"/>
      <w:sz w:val="25"/>
      <w:szCs w:val="25"/>
      <w:lang w:eastAsia="en-US"/>
    </w:rPr>
  </w:style>
  <w:style w:type="paragraph" w:customStyle="1" w:styleId="Bodytext70">
    <w:name w:val="Body text (7)"/>
    <w:basedOn w:val="Normal"/>
    <w:link w:val="Bodytext7"/>
    <w:pPr>
      <w:shd w:val="clear" w:color="auto" w:fill="FFFFFF"/>
      <w:spacing w:before="240" w:line="240" w:lineRule="atLeast"/>
    </w:pPr>
    <w:rPr>
      <w:rFonts w:ascii="David" w:cs="David"/>
      <w:b/>
      <w:bCs/>
      <w:i/>
      <w:iCs/>
      <w:color w:val="auto"/>
      <w:spacing w:val="-17"/>
      <w:sz w:val="20"/>
      <w:szCs w:val="20"/>
      <w:lang w:eastAsia="en-US"/>
    </w:rPr>
  </w:style>
  <w:style w:type="paragraph" w:customStyle="1" w:styleId="Tablecaption1">
    <w:name w:val="Table caption1"/>
    <w:basedOn w:val="Normal"/>
    <w:link w:val="Tablecaption"/>
    <w:pPr>
      <w:shd w:val="clear" w:color="auto" w:fill="FFFFFF"/>
      <w:spacing w:after="120" w:line="240" w:lineRule="atLeast"/>
      <w:jc w:val="both"/>
    </w:pPr>
    <w:rPr>
      <w:rFonts w:ascii="Times New Roman" w:hAnsi="Times New Roman" w:cs="Times New Roman"/>
      <w:color w:val="auto"/>
      <w:sz w:val="25"/>
      <w:szCs w:val="25"/>
      <w:lang w:eastAsia="en-US"/>
    </w:rPr>
  </w:style>
  <w:style w:type="paragraph" w:customStyle="1" w:styleId="Bodytext80">
    <w:name w:val="Body text (8)"/>
    <w:basedOn w:val="Normal"/>
    <w:link w:val="Bodytext8"/>
    <w:pPr>
      <w:shd w:val="clear" w:color="auto" w:fill="FFFFFF"/>
      <w:spacing w:line="278" w:lineRule="exact"/>
      <w:jc w:val="both"/>
    </w:pPr>
    <w:rPr>
      <w:rFonts w:ascii="Times New Roman" w:hAnsi="Times New Roman" w:cs="Times New Roman"/>
      <w:i/>
      <w:iCs/>
      <w:color w:val="auto"/>
      <w:spacing w:val="3"/>
      <w:sz w:val="22"/>
      <w:szCs w:val="22"/>
      <w:lang w:eastAsia="en-US"/>
    </w:rPr>
  </w:style>
  <w:style w:type="paragraph" w:customStyle="1" w:styleId="Heading20">
    <w:name w:val="Heading #2"/>
    <w:basedOn w:val="Normal"/>
    <w:link w:val="Heading2"/>
    <w:pPr>
      <w:shd w:val="clear" w:color="auto" w:fill="FFFFFF"/>
      <w:spacing w:line="158" w:lineRule="exact"/>
      <w:jc w:val="both"/>
      <w:outlineLvl w:val="1"/>
    </w:pPr>
    <w:rPr>
      <w:rFonts w:ascii="Times New Roman" w:hAnsi="Times New Roman" w:cs="Times New Roman"/>
      <w:color w:val="auto"/>
      <w:spacing w:val="-12"/>
      <w:lang w:eastAsia="en-US"/>
    </w:rPr>
  </w:style>
  <w:style w:type="paragraph" w:customStyle="1" w:styleId="Heading30">
    <w:name w:val="Heading #3"/>
    <w:basedOn w:val="Normal"/>
    <w:link w:val="Heading3"/>
    <w:pPr>
      <w:shd w:val="clear" w:color="auto" w:fill="FFFFFF"/>
      <w:spacing w:after="60" w:line="240" w:lineRule="atLeast"/>
      <w:jc w:val="both"/>
      <w:outlineLvl w:val="2"/>
    </w:pPr>
    <w:rPr>
      <w:rFonts w:ascii="Times New Roman" w:hAnsi="Times New Roman" w:cs="Times New Roman"/>
      <w:b/>
      <w:bCs/>
      <w:color w:val="auto"/>
      <w:spacing w:val="3"/>
      <w:sz w:val="25"/>
      <w:szCs w:val="25"/>
      <w:lang w:eastAsia="en-US"/>
    </w:rPr>
  </w:style>
  <w:style w:type="paragraph" w:customStyle="1" w:styleId="CharCharCharCharCharCharChar">
    <w:name w:val="Char Char Char Char Char Char Char"/>
    <w:autoRedefine/>
    <w:rsid w:val="002F7EEC"/>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2F7EE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8A7F0A"/>
    <w:rPr>
      <w:rFonts w:ascii="Calibri" w:eastAsia="Calibri" w:hAnsi="Calibri" w:cs="Calibri"/>
      <w:b/>
      <w:sz w:val="28"/>
      <w:szCs w:val="28"/>
      <w:lang w:val="nl-NL"/>
    </w:rPr>
  </w:style>
  <w:style w:type="paragraph" w:customStyle="1" w:styleId="Normal1">
    <w:name w:val="Normal1"/>
    <w:rsid w:val="008A7F0A"/>
    <w:pPr>
      <w:widowControl w:val="0"/>
      <w:spacing w:before="60" w:line="264" w:lineRule="auto"/>
      <w:ind w:firstLine="567"/>
      <w:jc w:val="both"/>
    </w:pPr>
    <w:rPr>
      <w:rFonts w:ascii="Century Schoolbook" w:eastAsia="Century Schoolbook" w:hAnsi="Century Schoolbook" w:cs="Century Schoolbook"/>
      <w:sz w:val="21"/>
      <w:szCs w:val="21"/>
      <w:lang w:val="nl-NL"/>
    </w:rPr>
  </w:style>
  <w:style w:type="paragraph" w:styleId="NormalWeb">
    <w:name w:val="Normal (Web)"/>
    <w:basedOn w:val="Normal"/>
    <w:uiPriority w:val="99"/>
    <w:unhideWhenUsed/>
    <w:rsid w:val="008A7F0A"/>
    <w:pPr>
      <w:widowControl/>
      <w:spacing w:before="100" w:beforeAutospacing="1" w:after="100" w:afterAutospacing="1"/>
    </w:pPr>
    <w:rPr>
      <w:rFonts w:ascii="Times New Roman" w:eastAsia="Times New Roman" w:hAnsi="Times New Roman" w:cs="Times New Roman"/>
      <w:color w:val="auto"/>
      <w:lang w:val="en-US" w:eastAsia="en-US"/>
    </w:rPr>
  </w:style>
  <w:style w:type="paragraph" w:styleId="Header">
    <w:name w:val="header"/>
    <w:basedOn w:val="Normal"/>
    <w:link w:val="HeaderChar"/>
    <w:uiPriority w:val="99"/>
    <w:rsid w:val="0038235C"/>
    <w:pPr>
      <w:tabs>
        <w:tab w:val="center" w:pos="4680"/>
        <w:tab w:val="right" w:pos="9360"/>
      </w:tabs>
    </w:pPr>
  </w:style>
  <w:style w:type="character" w:customStyle="1" w:styleId="HeaderChar">
    <w:name w:val="Header Char"/>
    <w:link w:val="Header"/>
    <w:uiPriority w:val="99"/>
    <w:rsid w:val="0038235C"/>
    <w:rPr>
      <w:color w:val="000000"/>
      <w:sz w:val="24"/>
      <w:szCs w:val="24"/>
      <w:lang w:val="vi-VN" w:eastAsia="vi-VN"/>
    </w:rPr>
  </w:style>
  <w:style w:type="paragraph" w:styleId="Footer">
    <w:name w:val="footer"/>
    <w:basedOn w:val="Normal"/>
    <w:link w:val="FooterChar"/>
    <w:uiPriority w:val="99"/>
    <w:rsid w:val="0038235C"/>
    <w:pPr>
      <w:tabs>
        <w:tab w:val="center" w:pos="4680"/>
        <w:tab w:val="right" w:pos="9360"/>
      </w:tabs>
    </w:pPr>
  </w:style>
  <w:style w:type="character" w:customStyle="1" w:styleId="FooterChar">
    <w:name w:val="Footer Char"/>
    <w:link w:val="Footer"/>
    <w:uiPriority w:val="99"/>
    <w:rsid w:val="0038235C"/>
    <w:rPr>
      <w:color w:val="000000"/>
      <w:sz w:val="24"/>
      <w:szCs w:val="24"/>
      <w:lang w:val="vi-VN" w:eastAsia="vi-VN"/>
    </w:rPr>
  </w:style>
  <w:style w:type="paragraph" w:styleId="BalloonText">
    <w:name w:val="Balloon Text"/>
    <w:basedOn w:val="Normal"/>
    <w:link w:val="BalloonTextChar"/>
    <w:semiHidden/>
    <w:unhideWhenUsed/>
    <w:rsid w:val="00840193"/>
    <w:rPr>
      <w:rFonts w:ascii="Segoe UI" w:hAnsi="Segoe UI" w:cs="Segoe UI"/>
      <w:sz w:val="18"/>
      <w:szCs w:val="18"/>
    </w:rPr>
  </w:style>
  <w:style w:type="character" w:customStyle="1" w:styleId="BalloonTextChar">
    <w:name w:val="Balloon Text Char"/>
    <w:basedOn w:val="DefaultParagraphFont"/>
    <w:link w:val="BalloonText"/>
    <w:semiHidden/>
    <w:rsid w:val="00840193"/>
    <w:rPr>
      <w:rFonts w:ascii="Segoe UI" w:hAnsi="Segoe UI" w:cs="Segoe UI"/>
      <w:color w:val="000000"/>
      <w:sz w:val="18"/>
      <w:szCs w:val="18"/>
      <w:lang w:val="vi-VN" w:eastAsia="vi-VN"/>
    </w:rPr>
  </w:style>
  <w:style w:type="paragraph" w:styleId="ListParagraph">
    <w:name w:val="List Paragraph"/>
    <w:basedOn w:val="Normal"/>
    <w:uiPriority w:val="34"/>
    <w:qFormat/>
    <w:rsid w:val="00E2762F"/>
    <w:pPr>
      <w:ind w:left="720"/>
      <w:contextualSpacing/>
    </w:pPr>
  </w:style>
  <w:style w:type="paragraph" w:styleId="BodyText0">
    <w:name w:val="Body Text"/>
    <w:basedOn w:val="Normal"/>
    <w:link w:val="BodyTextChar"/>
    <w:rsid w:val="00D671FC"/>
    <w:pPr>
      <w:widowControl/>
      <w:jc w:val="center"/>
    </w:pPr>
    <w:rPr>
      <w:rFonts w:ascii="VNI-Times" w:eastAsia="Times New Roman" w:hAnsi="VNI-Times" w:cs="Times New Roman"/>
      <w:b/>
      <w:color w:val="auto"/>
      <w:sz w:val="32"/>
      <w:szCs w:val="20"/>
      <w:lang w:val="en-US" w:eastAsia="en-US"/>
    </w:rPr>
  </w:style>
  <w:style w:type="character" w:customStyle="1" w:styleId="BodyTextChar">
    <w:name w:val="Body Text Char"/>
    <w:basedOn w:val="DefaultParagraphFont"/>
    <w:link w:val="BodyText0"/>
    <w:rsid w:val="00D671FC"/>
    <w:rPr>
      <w:rFonts w:ascii="VNI-Times" w:eastAsia="Times New Roman" w:hAnsi="VNI-Times" w:cs="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318844">
      <w:bodyDiv w:val="1"/>
      <w:marLeft w:val="0"/>
      <w:marRight w:val="0"/>
      <w:marTop w:val="0"/>
      <w:marBottom w:val="0"/>
      <w:divBdr>
        <w:top w:val="none" w:sz="0" w:space="0" w:color="auto"/>
        <w:left w:val="none" w:sz="0" w:space="0" w:color="auto"/>
        <w:bottom w:val="none" w:sz="0" w:space="0" w:color="auto"/>
        <w:right w:val="none" w:sz="0" w:space="0" w:color="auto"/>
      </w:divBdr>
    </w:div>
    <w:div w:id="915479691">
      <w:bodyDiv w:val="1"/>
      <w:marLeft w:val="0"/>
      <w:marRight w:val="0"/>
      <w:marTop w:val="0"/>
      <w:marBottom w:val="0"/>
      <w:divBdr>
        <w:top w:val="none" w:sz="0" w:space="0" w:color="auto"/>
        <w:left w:val="none" w:sz="0" w:space="0" w:color="auto"/>
        <w:bottom w:val="none" w:sz="0" w:space="0" w:color="auto"/>
        <w:right w:val="none" w:sz="0" w:space="0" w:color="auto"/>
      </w:divBdr>
    </w:div>
    <w:div w:id="973558580">
      <w:bodyDiv w:val="1"/>
      <w:marLeft w:val="0"/>
      <w:marRight w:val="0"/>
      <w:marTop w:val="0"/>
      <w:marBottom w:val="0"/>
      <w:divBdr>
        <w:top w:val="none" w:sz="0" w:space="0" w:color="auto"/>
        <w:left w:val="none" w:sz="0" w:space="0" w:color="auto"/>
        <w:bottom w:val="none" w:sz="0" w:space="0" w:color="auto"/>
        <w:right w:val="none" w:sz="0" w:space="0" w:color="auto"/>
      </w:divBdr>
    </w:div>
    <w:div w:id="19282235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huvienphapluat.vn/van-ban/lao-dong-tien-luong/thong-tu-49-2016-tt-bldtbxh-quy-chuan-ky-thuat-quoc-gia-phuong-tien-bao-ve-mat-ca-nhan-han-353339.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uvienphapluat.vn/van-ban/linh-vuc-khac/thong-tu-04-2012-tt-bldtbxh-quy-chuan-ky-thuat-quoc-gia-mu-an-toan-cong-nghiep-135260.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huvienphapluat.vn/van-ban/lao-dong-tien-luong/thong-tu-07-2012-tt-bldtbxh-thiet-bi-bao-ve-duong-ho-hap-bo-loc-bui-138033.aspx"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huvienphapluat.vn/van-ban/lao-dong-tien-luong/thong-tu-50-2016-tt-bldtbxh-quy-chuan-ky-thuat-quoc-gia-bo-loc-tu-dong-mat-na-han-35334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4DF07-7643-4BB9-B913-CADBCC1C5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15696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dc:description>www.thuvienphapluat.vn</dc:description>
  <cp:lastModifiedBy>ADMIN</cp:lastModifiedBy>
  <cp:revision>9</cp:revision>
  <cp:lastPrinted>2022-07-19T04:12:00Z</cp:lastPrinted>
  <dcterms:created xsi:type="dcterms:W3CDTF">2022-07-12T10:24:00Z</dcterms:created>
  <dcterms:modified xsi:type="dcterms:W3CDTF">2022-07-19T04:22:00Z</dcterms:modified>
</cp:coreProperties>
</file>